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7D470" w14:textId="77777777" w:rsidR="00CE7E43" w:rsidRPr="005B1119" w:rsidRDefault="00CE7E43" w:rsidP="00A9176A">
      <w:pPr>
        <w:pStyle w:val="BodyA"/>
        <w:rPr>
          <w:rFonts w:cs="Arial"/>
          <w:b/>
          <w:bCs/>
          <w:sz w:val="22"/>
          <w:szCs w:val="22"/>
        </w:rPr>
      </w:pPr>
    </w:p>
    <w:p w14:paraId="5BAD948B" w14:textId="77777777" w:rsidR="00CE7E43" w:rsidRPr="005B1119" w:rsidRDefault="00A9176A" w:rsidP="00DB5A07">
      <w:pPr>
        <w:pStyle w:val="BodyA"/>
        <w:jc w:val="center"/>
        <w:rPr>
          <w:rFonts w:cs="Arial"/>
          <w:b/>
          <w:bCs/>
          <w:sz w:val="22"/>
          <w:szCs w:val="22"/>
        </w:rPr>
      </w:pPr>
      <w:r>
        <w:rPr>
          <w:rFonts w:cs="Arial"/>
          <w:b/>
          <w:bCs/>
          <w:noProof/>
          <w:sz w:val="22"/>
          <w:szCs w:val="22"/>
        </w:rPr>
        <w:drawing>
          <wp:inline distT="0" distB="0" distL="0" distR="0" wp14:anchorId="2A01647F" wp14:editId="127934B4">
            <wp:extent cx="1283335"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656" cy="1258713"/>
                    </a:xfrm>
                    <a:prstGeom prst="rect">
                      <a:avLst/>
                    </a:prstGeom>
                    <a:noFill/>
                  </pic:spPr>
                </pic:pic>
              </a:graphicData>
            </a:graphic>
          </wp:inline>
        </w:drawing>
      </w:r>
    </w:p>
    <w:p w14:paraId="2D2879C1" w14:textId="77777777" w:rsidR="001F0571" w:rsidRDefault="001F0571" w:rsidP="00A9176A">
      <w:pPr>
        <w:pStyle w:val="BodyA"/>
        <w:jc w:val="center"/>
        <w:rPr>
          <w:rFonts w:cs="Arial"/>
          <w:b/>
          <w:bCs/>
          <w:sz w:val="22"/>
          <w:szCs w:val="22"/>
        </w:rPr>
      </w:pPr>
    </w:p>
    <w:p w14:paraId="04D3B21D" w14:textId="77777777" w:rsidR="00CE7E43" w:rsidRDefault="00A9176A" w:rsidP="00A9176A">
      <w:pPr>
        <w:pStyle w:val="BodyA"/>
        <w:jc w:val="center"/>
        <w:rPr>
          <w:rFonts w:cs="Arial"/>
          <w:b/>
          <w:bCs/>
          <w:sz w:val="22"/>
          <w:szCs w:val="22"/>
        </w:rPr>
      </w:pPr>
      <w:r>
        <w:rPr>
          <w:rFonts w:cs="Arial"/>
          <w:b/>
          <w:bCs/>
          <w:sz w:val="22"/>
          <w:szCs w:val="22"/>
        </w:rPr>
        <w:t>J</w:t>
      </w:r>
      <w:r w:rsidR="00CE7E43" w:rsidRPr="00BE0B29">
        <w:rPr>
          <w:rFonts w:cs="Arial"/>
          <w:b/>
          <w:bCs/>
          <w:sz w:val="22"/>
          <w:szCs w:val="22"/>
        </w:rPr>
        <w:t>OB DESCRIPTION</w:t>
      </w:r>
    </w:p>
    <w:p w14:paraId="4864C393" w14:textId="77777777" w:rsidR="00A9176A" w:rsidRPr="00BE0B29" w:rsidRDefault="00A9176A" w:rsidP="00A9176A">
      <w:pPr>
        <w:pStyle w:val="BodyA"/>
        <w:jc w:val="center"/>
        <w:rPr>
          <w:rFonts w:cs="Arial"/>
          <w:b/>
          <w:bCs/>
          <w:sz w:val="22"/>
          <w:szCs w:val="22"/>
        </w:rPr>
      </w:pPr>
    </w:p>
    <w:p w14:paraId="16A6AF15" w14:textId="61C853A8" w:rsidR="00DB4375" w:rsidRDefault="00DB4375" w:rsidP="00DB5A07">
      <w:pPr>
        <w:pStyle w:val="BodyA"/>
        <w:jc w:val="center"/>
        <w:rPr>
          <w:rFonts w:cs="Arial"/>
          <w:b/>
          <w:bCs/>
        </w:rPr>
      </w:pPr>
      <w:r>
        <w:rPr>
          <w:rFonts w:cs="Arial"/>
          <w:b/>
          <w:bCs/>
        </w:rPr>
        <w:t>Public Health School Nurse</w:t>
      </w:r>
    </w:p>
    <w:p w14:paraId="5A4D8A70" w14:textId="1B89F5C8" w:rsidR="00CE7E43" w:rsidRDefault="001F0571" w:rsidP="00DB5A07">
      <w:pPr>
        <w:pStyle w:val="BodyA"/>
        <w:jc w:val="center"/>
        <w:rPr>
          <w:rFonts w:cs="Arial"/>
          <w:b/>
          <w:bCs/>
        </w:rPr>
      </w:pPr>
      <w:r>
        <w:rPr>
          <w:rFonts w:cs="Arial"/>
          <w:b/>
          <w:bCs/>
        </w:rPr>
        <w:t>Public Health Nursing 4</w:t>
      </w:r>
      <w:r w:rsidR="00BE0B29" w:rsidRPr="00A9176A">
        <w:rPr>
          <w:rFonts w:cs="Arial"/>
          <w:b/>
          <w:bCs/>
        </w:rPr>
        <w:t xml:space="preserve"> </w:t>
      </w:r>
      <w:r w:rsidR="00CE7E43" w:rsidRPr="00A9176A">
        <w:rPr>
          <w:rFonts w:cs="Arial"/>
          <w:b/>
          <w:bCs/>
        </w:rPr>
        <w:t>Slough</w:t>
      </w:r>
    </w:p>
    <w:p w14:paraId="6BC4D65B" w14:textId="77777777" w:rsidR="001F0571" w:rsidRPr="00A9176A" w:rsidRDefault="001F0571" w:rsidP="00DB5A07">
      <w:pPr>
        <w:pStyle w:val="BodyA"/>
        <w:jc w:val="center"/>
        <w:rPr>
          <w:rFonts w:cs="Arial"/>
          <w:b/>
          <w:bCs/>
        </w:rPr>
      </w:pPr>
      <w:r>
        <w:rPr>
          <w:rFonts w:cs="Arial"/>
          <w:b/>
          <w:bCs/>
        </w:rPr>
        <w:t>0-19 (25) Integrated Service</w:t>
      </w:r>
    </w:p>
    <w:p w14:paraId="796061EF" w14:textId="77777777" w:rsidR="00CE7E43" w:rsidRPr="005B1119" w:rsidRDefault="00CE7E43" w:rsidP="005B1119">
      <w:pPr>
        <w:pStyle w:val="BodyA"/>
        <w:jc w:val="both"/>
        <w:rPr>
          <w:rFonts w:cs="Arial"/>
          <w:b/>
          <w:bCs/>
          <w:sz w:val="22"/>
          <w:szCs w:val="22"/>
        </w:rPr>
      </w:pPr>
    </w:p>
    <w:p w14:paraId="0199F7DA" w14:textId="77777777" w:rsidR="00CE7E43" w:rsidRPr="005B1119" w:rsidRDefault="00CE7E43" w:rsidP="005B1119">
      <w:pPr>
        <w:pStyle w:val="BodyA"/>
        <w:jc w:val="both"/>
        <w:rPr>
          <w:rFonts w:cs="Arial"/>
          <w:b/>
          <w:bCs/>
          <w:sz w:val="22"/>
          <w:szCs w:val="22"/>
        </w:rPr>
      </w:pPr>
    </w:p>
    <w:p w14:paraId="0AC61A93" w14:textId="77777777" w:rsidR="00CE7E43" w:rsidRPr="005B1119" w:rsidRDefault="00CE7E43" w:rsidP="005B1119">
      <w:pPr>
        <w:pStyle w:val="BodyA"/>
        <w:jc w:val="both"/>
        <w:rPr>
          <w:rFonts w:cs="Arial"/>
          <w:b/>
          <w:bCs/>
          <w:sz w:val="22"/>
          <w:szCs w:val="22"/>
        </w:rPr>
      </w:pPr>
    </w:p>
    <w:p w14:paraId="6CF62B9A" w14:textId="77777777" w:rsidR="00CE7E43" w:rsidRPr="005B1119" w:rsidRDefault="00CE7E43" w:rsidP="00EF43BF">
      <w:pPr>
        <w:pStyle w:val="BodyA"/>
        <w:spacing w:before="240" w:line="360" w:lineRule="auto"/>
        <w:jc w:val="both"/>
        <w:rPr>
          <w:rFonts w:cs="Arial"/>
          <w:b/>
          <w:bCs/>
          <w:sz w:val="22"/>
          <w:szCs w:val="22"/>
        </w:rPr>
      </w:pPr>
      <w:r w:rsidRPr="005B1119">
        <w:rPr>
          <w:rFonts w:cs="Arial"/>
          <w:b/>
          <w:bCs/>
          <w:sz w:val="22"/>
          <w:szCs w:val="22"/>
        </w:rPr>
        <w:t xml:space="preserve">Employing </w:t>
      </w:r>
      <w:r w:rsidR="003433B5">
        <w:rPr>
          <w:rFonts w:cs="Arial"/>
          <w:b/>
          <w:bCs/>
          <w:sz w:val="22"/>
          <w:szCs w:val="22"/>
        </w:rPr>
        <w:t>O</w:t>
      </w:r>
      <w:r w:rsidRPr="005B1119">
        <w:rPr>
          <w:rFonts w:cs="Arial"/>
          <w:b/>
          <w:bCs/>
          <w:sz w:val="22"/>
          <w:szCs w:val="22"/>
        </w:rPr>
        <w:t xml:space="preserve">rganisation: </w:t>
      </w:r>
      <w:r w:rsidR="003433B5">
        <w:rPr>
          <w:rFonts w:cs="Arial"/>
          <w:b/>
          <w:bCs/>
          <w:sz w:val="22"/>
          <w:szCs w:val="22"/>
        </w:rPr>
        <w:tab/>
      </w:r>
      <w:r w:rsidRPr="005B1119">
        <w:rPr>
          <w:rFonts w:cs="Arial"/>
          <w:sz w:val="22"/>
          <w:szCs w:val="22"/>
        </w:rPr>
        <w:t>Solutions 4 Health</w:t>
      </w:r>
    </w:p>
    <w:p w14:paraId="3AF3B31C" w14:textId="7577EBEF" w:rsidR="00CE7E43" w:rsidRPr="005B1119" w:rsidRDefault="00CE7E43" w:rsidP="00EF43BF">
      <w:pPr>
        <w:pStyle w:val="BodyA"/>
        <w:spacing w:before="240" w:line="360" w:lineRule="auto"/>
        <w:jc w:val="both"/>
        <w:rPr>
          <w:rFonts w:cs="Arial"/>
          <w:b/>
          <w:bCs/>
          <w:sz w:val="22"/>
          <w:szCs w:val="22"/>
        </w:rPr>
      </w:pPr>
      <w:r w:rsidRPr="005B1119">
        <w:rPr>
          <w:rFonts w:cs="Arial"/>
          <w:b/>
          <w:bCs/>
          <w:sz w:val="22"/>
          <w:szCs w:val="22"/>
        </w:rPr>
        <w:t xml:space="preserve">Contract Type: </w:t>
      </w:r>
      <w:r w:rsidR="003433B5">
        <w:rPr>
          <w:rFonts w:cs="Arial"/>
          <w:b/>
          <w:bCs/>
          <w:sz w:val="22"/>
          <w:szCs w:val="22"/>
        </w:rPr>
        <w:tab/>
      </w:r>
      <w:r w:rsidR="003433B5">
        <w:rPr>
          <w:rFonts w:cs="Arial"/>
          <w:b/>
          <w:bCs/>
          <w:sz w:val="22"/>
          <w:szCs w:val="22"/>
        </w:rPr>
        <w:tab/>
      </w:r>
      <w:r w:rsidR="00DB4375" w:rsidRPr="00DB4375">
        <w:rPr>
          <w:rFonts w:cs="Arial"/>
          <w:sz w:val="22"/>
          <w:szCs w:val="22"/>
        </w:rPr>
        <w:t>Full Time, Permanent</w:t>
      </w:r>
      <w:r w:rsidR="00DB4375">
        <w:rPr>
          <w:rFonts w:cs="Arial"/>
          <w:b/>
          <w:bCs/>
          <w:sz w:val="22"/>
          <w:szCs w:val="22"/>
        </w:rPr>
        <w:t xml:space="preserve"> </w:t>
      </w:r>
    </w:p>
    <w:p w14:paraId="322B1AA8" w14:textId="07DAC09E" w:rsidR="00CE7E43" w:rsidRPr="005B1119" w:rsidRDefault="00CE7E43" w:rsidP="00EF43BF">
      <w:pPr>
        <w:pStyle w:val="Normal1"/>
        <w:spacing w:before="240" w:line="360" w:lineRule="auto"/>
        <w:ind w:left="2880" w:hanging="2880"/>
        <w:rPr>
          <w:rFonts w:cs="Arial"/>
          <w:b/>
          <w:bCs/>
          <w:sz w:val="22"/>
          <w:szCs w:val="22"/>
        </w:rPr>
      </w:pPr>
      <w:r w:rsidRPr="005B1119">
        <w:rPr>
          <w:rFonts w:cs="Arial"/>
          <w:b/>
          <w:bCs/>
          <w:sz w:val="22"/>
          <w:szCs w:val="22"/>
        </w:rPr>
        <w:t xml:space="preserve">Salary: </w:t>
      </w:r>
      <w:r w:rsidR="003433B5">
        <w:rPr>
          <w:rFonts w:cs="Arial"/>
          <w:b/>
          <w:bCs/>
          <w:sz w:val="22"/>
          <w:szCs w:val="22"/>
        </w:rPr>
        <w:tab/>
      </w:r>
      <w:r w:rsidR="00EE5079" w:rsidRPr="00EE5079">
        <w:rPr>
          <w:rFonts w:cs="Arial"/>
          <w:bCs/>
          <w:sz w:val="22"/>
          <w:szCs w:val="22"/>
        </w:rPr>
        <w:t>£</w:t>
      </w:r>
      <w:r w:rsidR="00DB4375">
        <w:rPr>
          <w:rFonts w:cs="Arial"/>
          <w:bCs/>
          <w:sz w:val="22"/>
          <w:szCs w:val="22"/>
        </w:rPr>
        <w:t>3</w:t>
      </w:r>
      <w:r w:rsidR="00A75D25">
        <w:rPr>
          <w:rFonts w:cs="Arial"/>
          <w:bCs/>
          <w:sz w:val="22"/>
          <w:szCs w:val="22"/>
        </w:rPr>
        <w:t>2, 933</w:t>
      </w:r>
      <w:r w:rsidR="00DB4375">
        <w:rPr>
          <w:rFonts w:cs="Arial"/>
          <w:bCs/>
          <w:sz w:val="22"/>
          <w:szCs w:val="22"/>
        </w:rPr>
        <w:t xml:space="preserve"> - £</w:t>
      </w:r>
      <w:r w:rsidR="00A75D25">
        <w:rPr>
          <w:rFonts w:cs="Arial"/>
          <w:bCs/>
          <w:sz w:val="22"/>
          <w:szCs w:val="22"/>
        </w:rPr>
        <w:t>39, 681</w:t>
      </w:r>
      <w:r w:rsidR="00DB4375">
        <w:rPr>
          <w:rFonts w:cs="Arial"/>
          <w:bCs/>
          <w:sz w:val="22"/>
          <w:szCs w:val="22"/>
        </w:rPr>
        <w:t xml:space="preserve"> </w:t>
      </w:r>
      <w:r w:rsidR="00EE5079" w:rsidRPr="00EE5079">
        <w:rPr>
          <w:rFonts w:cs="Arial"/>
          <w:bCs/>
          <w:sz w:val="22"/>
          <w:szCs w:val="22"/>
        </w:rPr>
        <w:t>per annum</w:t>
      </w:r>
      <w:r w:rsidR="00EE5079">
        <w:rPr>
          <w:rFonts w:cs="Arial"/>
          <w:b/>
          <w:bCs/>
          <w:sz w:val="22"/>
          <w:szCs w:val="22"/>
        </w:rPr>
        <w:t xml:space="preserve"> </w:t>
      </w:r>
      <w:r w:rsidR="003433B5">
        <w:rPr>
          <w:rFonts w:cs="Arial"/>
          <w:bCs/>
          <w:sz w:val="22"/>
          <w:szCs w:val="22"/>
        </w:rPr>
        <w:t>depending on level of experience</w:t>
      </w:r>
      <w:r w:rsidR="008C22D1">
        <w:rPr>
          <w:rFonts w:cs="Arial"/>
          <w:bCs/>
          <w:sz w:val="22"/>
          <w:szCs w:val="22"/>
        </w:rPr>
        <w:t xml:space="preserve"> </w:t>
      </w:r>
    </w:p>
    <w:p w14:paraId="3AAA5E92" w14:textId="77777777" w:rsidR="00CE7E43" w:rsidRPr="005B1119" w:rsidRDefault="00CE7E43" w:rsidP="00EF43BF">
      <w:pPr>
        <w:pStyle w:val="BodyA"/>
        <w:spacing w:before="240" w:line="360" w:lineRule="auto"/>
        <w:jc w:val="both"/>
        <w:rPr>
          <w:rFonts w:cs="Arial"/>
          <w:b/>
          <w:bCs/>
          <w:sz w:val="22"/>
          <w:szCs w:val="22"/>
        </w:rPr>
      </w:pPr>
      <w:r w:rsidRPr="005B1119">
        <w:rPr>
          <w:rFonts w:cs="Arial"/>
          <w:b/>
          <w:bCs/>
          <w:sz w:val="22"/>
          <w:szCs w:val="22"/>
        </w:rPr>
        <w:t>Place of Work:</w:t>
      </w:r>
      <w:r w:rsidRPr="005B1119">
        <w:rPr>
          <w:rFonts w:cs="Arial"/>
          <w:sz w:val="22"/>
          <w:szCs w:val="22"/>
        </w:rPr>
        <w:t xml:space="preserve"> </w:t>
      </w:r>
      <w:r w:rsidR="003433B5">
        <w:rPr>
          <w:rFonts w:cs="Arial"/>
          <w:sz w:val="22"/>
          <w:szCs w:val="22"/>
        </w:rPr>
        <w:tab/>
      </w:r>
      <w:r w:rsidR="003433B5">
        <w:rPr>
          <w:rFonts w:cs="Arial"/>
          <w:sz w:val="22"/>
          <w:szCs w:val="22"/>
        </w:rPr>
        <w:tab/>
      </w:r>
      <w:r w:rsidRPr="005B1119">
        <w:rPr>
          <w:rFonts w:cs="Arial"/>
          <w:sz w:val="22"/>
          <w:szCs w:val="22"/>
        </w:rPr>
        <w:t>Slough</w:t>
      </w:r>
    </w:p>
    <w:p w14:paraId="34FAE214" w14:textId="06C07C63" w:rsidR="00CE7E43" w:rsidRPr="003433B5" w:rsidRDefault="00CE7E43" w:rsidP="00EF43BF">
      <w:pPr>
        <w:pStyle w:val="TableText"/>
        <w:spacing w:before="240" w:after="120" w:line="360" w:lineRule="auto"/>
        <w:jc w:val="both"/>
      </w:pPr>
      <w:r w:rsidRPr="005B1119">
        <w:rPr>
          <w:b/>
        </w:rPr>
        <w:t xml:space="preserve">Responsible to: </w:t>
      </w:r>
      <w:r w:rsidR="003433B5">
        <w:rPr>
          <w:b/>
        </w:rPr>
        <w:tab/>
      </w:r>
      <w:r w:rsidR="003433B5">
        <w:rPr>
          <w:b/>
        </w:rPr>
        <w:tab/>
      </w:r>
      <w:r w:rsidR="00DB4375">
        <w:t>Public Health Nursing Manager</w:t>
      </w:r>
    </w:p>
    <w:p w14:paraId="17BFE758" w14:textId="77777777" w:rsidR="003433B5" w:rsidRPr="003433B5" w:rsidRDefault="003433B5" w:rsidP="00EF43BF">
      <w:pPr>
        <w:pStyle w:val="TableText"/>
        <w:spacing w:before="240" w:after="120" w:line="360" w:lineRule="auto"/>
        <w:jc w:val="both"/>
      </w:pPr>
      <w:r>
        <w:rPr>
          <w:b/>
        </w:rPr>
        <w:t>Accountable to:</w:t>
      </w:r>
      <w:r>
        <w:rPr>
          <w:b/>
        </w:rPr>
        <w:tab/>
      </w:r>
      <w:r>
        <w:rPr>
          <w:b/>
        </w:rPr>
        <w:tab/>
      </w:r>
      <w:r w:rsidRPr="003433B5">
        <w:t>Head of Public Health Nursing and Safeguarding</w:t>
      </w:r>
    </w:p>
    <w:p w14:paraId="381AD8C9" w14:textId="77777777" w:rsidR="00CE7E43" w:rsidRPr="005B1119" w:rsidRDefault="00CE7E43" w:rsidP="00EF43BF">
      <w:pPr>
        <w:pStyle w:val="BodyA"/>
        <w:spacing w:before="240" w:line="360" w:lineRule="auto"/>
        <w:jc w:val="both"/>
        <w:rPr>
          <w:rFonts w:cs="Arial"/>
          <w:sz w:val="22"/>
          <w:szCs w:val="22"/>
        </w:rPr>
      </w:pPr>
      <w:r w:rsidRPr="005B1119">
        <w:rPr>
          <w:rFonts w:cs="Arial"/>
          <w:b/>
          <w:bCs/>
          <w:sz w:val="22"/>
          <w:szCs w:val="22"/>
        </w:rPr>
        <w:t>Company Division:</w:t>
      </w:r>
      <w:r w:rsidR="003433B5">
        <w:rPr>
          <w:rFonts w:cs="Arial"/>
          <w:b/>
          <w:bCs/>
          <w:sz w:val="22"/>
          <w:szCs w:val="22"/>
        </w:rPr>
        <w:tab/>
      </w:r>
      <w:r w:rsidR="003433B5">
        <w:rPr>
          <w:rFonts w:cs="Arial"/>
          <w:b/>
          <w:bCs/>
          <w:sz w:val="22"/>
          <w:szCs w:val="22"/>
        </w:rPr>
        <w:tab/>
      </w:r>
      <w:r w:rsidRPr="005B1119">
        <w:rPr>
          <w:rFonts w:cs="Arial"/>
          <w:sz w:val="22"/>
          <w:szCs w:val="22"/>
        </w:rPr>
        <w:t>Healthcare</w:t>
      </w:r>
    </w:p>
    <w:p w14:paraId="78FB6B3C" w14:textId="77777777" w:rsidR="00115B49" w:rsidRDefault="00115B49" w:rsidP="005B1119">
      <w:pPr>
        <w:pStyle w:val="BodyA"/>
        <w:jc w:val="both"/>
        <w:rPr>
          <w:rFonts w:cs="Arial"/>
          <w:sz w:val="22"/>
          <w:szCs w:val="22"/>
        </w:rPr>
      </w:pPr>
    </w:p>
    <w:p w14:paraId="604DE34B" w14:textId="3475BF5A" w:rsidR="00CE7E43" w:rsidRPr="005B1119" w:rsidRDefault="00CE7E43" w:rsidP="005B1119">
      <w:pPr>
        <w:pStyle w:val="BodyA"/>
        <w:jc w:val="both"/>
        <w:rPr>
          <w:rFonts w:cs="Arial"/>
          <w:sz w:val="22"/>
          <w:szCs w:val="22"/>
        </w:rPr>
      </w:pPr>
      <w:r w:rsidRPr="00DB4375">
        <w:rPr>
          <w:rFonts w:cs="Arial"/>
          <w:b/>
          <w:bCs/>
          <w:sz w:val="22"/>
          <w:szCs w:val="22"/>
        </w:rPr>
        <w:t>Closing date:</w:t>
      </w:r>
      <w:r w:rsidRPr="00DB4375">
        <w:rPr>
          <w:rFonts w:cs="Arial"/>
          <w:b/>
          <w:bCs/>
          <w:sz w:val="22"/>
          <w:szCs w:val="22"/>
        </w:rPr>
        <w:tab/>
      </w:r>
      <w:r w:rsidR="00DB4375">
        <w:rPr>
          <w:rFonts w:cs="Arial"/>
          <w:sz w:val="22"/>
          <w:szCs w:val="22"/>
        </w:rPr>
        <w:t xml:space="preserve">                       </w:t>
      </w:r>
      <w:r w:rsidR="00670086">
        <w:rPr>
          <w:rFonts w:cs="Arial"/>
          <w:sz w:val="22"/>
          <w:szCs w:val="22"/>
        </w:rPr>
        <w:t>Ongoing need to fill this role</w:t>
      </w:r>
    </w:p>
    <w:p w14:paraId="27158FE3" w14:textId="77777777" w:rsidR="00CE7E43" w:rsidRPr="005B1119" w:rsidRDefault="00CE7E43" w:rsidP="005B1119">
      <w:pPr>
        <w:pStyle w:val="BodyA"/>
        <w:jc w:val="both"/>
        <w:rPr>
          <w:rFonts w:cs="Arial"/>
          <w:b/>
          <w:bCs/>
          <w:sz w:val="22"/>
          <w:szCs w:val="22"/>
        </w:rPr>
      </w:pPr>
    </w:p>
    <w:p w14:paraId="013DB090" w14:textId="77777777" w:rsidR="00CE7E43" w:rsidRPr="005B1119" w:rsidRDefault="00CE7E43" w:rsidP="005B1119">
      <w:pPr>
        <w:pStyle w:val="BodyA"/>
        <w:jc w:val="both"/>
        <w:rPr>
          <w:rFonts w:cs="Arial"/>
          <w:b/>
          <w:bCs/>
          <w:i/>
          <w:iCs/>
          <w:sz w:val="22"/>
          <w:szCs w:val="22"/>
        </w:rPr>
      </w:pPr>
      <w:r w:rsidRPr="005B1119">
        <w:rPr>
          <w:rFonts w:cs="Arial"/>
          <w:i/>
          <w:iCs/>
          <w:sz w:val="22"/>
          <w:szCs w:val="22"/>
        </w:rPr>
        <w:t>Please note</w:t>
      </w:r>
      <w:r w:rsidR="00EF43BF">
        <w:rPr>
          <w:rFonts w:cs="Arial"/>
          <w:i/>
          <w:iCs/>
          <w:sz w:val="22"/>
          <w:szCs w:val="22"/>
        </w:rPr>
        <w:t>:</w:t>
      </w:r>
      <w:r w:rsidRPr="005B1119">
        <w:rPr>
          <w:rFonts w:cs="Arial"/>
          <w:i/>
          <w:iCs/>
          <w:sz w:val="22"/>
          <w:szCs w:val="22"/>
        </w:rPr>
        <w:t xml:space="preserve"> </w:t>
      </w:r>
      <w:r w:rsidR="00EF43BF">
        <w:rPr>
          <w:rFonts w:cs="Arial"/>
          <w:i/>
          <w:iCs/>
          <w:sz w:val="22"/>
          <w:szCs w:val="22"/>
        </w:rPr>
        <w:t>I</w:t>
      </w:r>
      <w:r w:rsidRPr="005B1119">
        <w:rPr>
          <w:rFonts w:cs="Arial"/>
          <w:i/>
          <w:iCs/>
          <w:sz w:val="22"/>
          <w:szCs w:val="22"/>
        </w:rPr>
        <w:t>f you have not heard within 6 weeks of the closing date you have not been successful on this occasion</w:t>
      </w:r>
      <w:r w:rsidRPr="005B1119">
        <w:rPr>
          <w:rFonts w:cs="Arial"/>
          <w:b/>
          <w:bCs/>
          <w:i/>
          <w:iCs/>
          <w:sz w:val="22"/>
          <w:szCs w:val="22"/>
        </w:rPr>
        <w:t>.</w:t>
      </w:r>
    </w:p>
    <w:p w14:paraId="36AB4786" w14:textId="77777777" w:rsidR="00CE7E43" w:rsidRDefault="00CE7E43" w:rsidP="005B1119">
      <w:pPr>
        <w:pStyle w:val="Default"/>
        <w:spacing w:after="240"/>
        <w:jc w:val="both"/>
        <w:rPr>
          <w:sz w:val="22"/>
          <w:szCs w:val="22"/>
        </w:rPr>
      </w:pPr>
    </w:p>
    <w:p w14:paraId="63E3B6E5" w14:textId="77777777" w:rsidR="001419F2" w:rsidRPr="00052494" w:rsidRDefault="001419F2" w:rsidP="001419F2">
      <w:pPr>
        <w:pStyle w:val="Default"/>
        <w:spacing w:after="240"/>
        <w:jc w:val="both"/>
        <w:rPr>
          <w:b/>
          <w:sz w:val="22"/>
          <w:szCs w:val="22"/>
          <w:u w:val="single"/>
        </w:rPr>
      </w:pPr>
      <w:r>
        <w:rPr>
          <w:b/>
          <w:sz w:val="22"/>
          <w:szCs w:val="22"/>
          <w:u w:val="single"/>
        </w:rPr>
        <w:t>JOB SUMMARY</w:t>
      </w:r>
    </w:p>
    <w:p w14:paraId="31EC64FB" w14:textId="77777777" w:rsidR="001419F2" w:rsidRPr="001419F2" w:rsidRDefault="001419F2" w:rsidP="001419F2">
      <w:pPr>
        <w:rPr>
          <w:rFonts w:ascii="Arial" w:hAnsi="Arial" w:cs="Arial"/>
          <w:color w:val="262626"/>
          <w:sz w:val="22"/>
        </w:rPr>
      </w:pPr>
      <w:r w:rsidRPr="001419F2">
        <w:rPr>
          <w:rFonts w:ascii="Arial" w:hAnsi="Arial" w:cs="Arial"/>
          <w:color w:val="262626"/>
          <w:sz w:val="22"/>
        </w:rPr>
        <w:t xml:space="preserve">We are looking for enthusiastic and motivated individuals who are passionate in delivering public health to the local community. This is an exciting time for </w:t>
      </w:r>
      <w:r w:rsidR="00AF2667">
        <w:rPr>
          <w:rFonts w:ascii="Arial" w:hAnsi="Arial" w:cs="Arial"/>
          <w:color w:val="262626"/>
          <w:sz w:val="22"/>
        </w:rPr>
        <w:t>individual</w:t>
      </w:r>
      <w:r w:rsidRPr="001419F2">
        <w:rPr>
          <w:rFonts w:ascii="Arial" w:hAnsi="Arial" w:cs="Arial"/>
          <w:color w:val="262626"/>
          <w:sz w:val="22"/>
        </w:rPr>
        <w:t>s looking for new challenges to join our team with many opportunities for development.</w:t>
      </w:r>
    </w:p>
    <w:p w14:paraId="54EAB957" w14:textId="77777777" w:rsidR="001419F2" w:rsidRPr="001419F2" w:rsidRDefault="001419F2" w:rsidP="001419F2">
      <w:pPr>
        <w:rPr>
          <w:rFonts w:ascii="Arial" w:hAnsi="Arial" w:cs="Arial"/>
          <w:color w:val="262626"/>
          <w:sz w:val="22"/>
        </w:rPr>
      </w:pPr>
    </w:p>
    <w:p w14:paraId="4BD5155F" w14:textId="33EFDBF2" w:rsidR="001419F2" w:rsidRPr="001419F2" w:rsidRDefault="001419F2" w:rsidP="001419F2">
      <w:pPr>
        <w:rPr>
          <w:rFonts w:ascii="Arial" w:hAnsi="Arial" w:cs="Arial"/>
          <w:color w:val="262626"/>
          <w:sz w:val="22"/>
        </w:rPr>
      </w:pPr>
      <w:r w:rsidRPr="001419F2">
        <w:rPr>
          <w:rFonts w:ascii="Arial" w:hAnsi="Arial" w:cs="Arial"/>
          <w:color w:val="333333"/>
          <w:sz w:val="22"/>
        </w:rPr>
        <w:t xml:space="preserve">The ideal candidates will be hardworking and adaptable individuals who are passionate about high quality </w:t>
      </w:r>
      <w:r w:rsidR="007C0FF8" w:rsidRPr="001419F2">
        <w:rPr>
          <w:rFonts w:ascii="Arial" w:hAnsi="Arial" w:cs="Arial"/>
          <w:color w:val="333333"/>
          <w:sz w:val="22"/>
        </w:rPr>
        <w:t>teamwork</w:t>
      </w:r>
      <w:r w:rsidRPr="001419F2">
        <w:rPr>
          <w:rFonts w:ascii="Arial" w:hAnsi="Arial" w:cs="Arial"/>
          <w:color w:val="333333"/>
          <w:sz w:val="22"/>
        </w:rPr>
        <w:t>. The post holders need to be able to evaluate and prioritise work, responding quickly to daily changes in work pattern.</w:t>
      </w:r>
    </w:p>
    <w:p w14:paraId="48A1C463" w14:textId="77777777" w:rsidR="001419F2" w:rsidRDefault="001419F2" w:rsidP="001419F2">
      <w:pPr>
        <w:pStyle w:val="Default"/>
        <w:spacing w:after="240"/>
        <w:jc w:val="both"/>
        <w:rPr>
          <w:sz w:val="22"/>
          <w:szCs w:val="22"/>
        </w:rPr>
      </w:pPr>
    </w:p>
    <w:p w14:paraId="00F7F2DE" w14:textId="77777777" w:rsidR="001419F2" w:rsidRDefault="001419F2" w:rsidP="001419F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
          <w:color w:val="262626"/>
          <w:sz w:val="22"/>
          <w:szCs w:val="22"/>
          <w:bdr w:val="none" w:sz="0" w:space="0" w:color="auto"/>
        </w:rPr>
      </w:pPr>
    </w:p>
    <w:p w14:paraId="432CED83" w14:textId="77777777" w:rsidR="00B97504" w:rsidRDefault="00B97504" w:rsidP="001419F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
          <w:color w:val="262626"/>
          <w:sz w:val="22"/>
          <w:szCs w:val="22"/>
          <w:bdr w:val="none" w:sz="0" w:space="0" w:color="auto"/>
        </w:rPr>
      </w:pPr>
    </w:p>
    <w:p w14:paraId="2DA0A3A4" w14:textId="77777777" w:rsidR="001419F2" w:rsidRPr="001419F2" w:rsidRDefault="001419F2" w:rsidP="001419F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
          <w:color w:val="262626"/>
          <w:sz w:val="22"/>
          <w:szCs w:val="22"/>
          <w:u w:val="single"/>
          <w:bdr w:val="none" w:sz="0" w:space="0" w:color="auto"/>
        </w:rPr>
      </w:pPr>
      <w:r w:rsidRPr="001419F2">
        <w:rPr>
          <w:rFonts w:ascii="Arial" w:eastAsiaTheme="minorHAnsi" w:hAnsi="Arial" w:cs="Arial"/>
          <w:b/>
          <w:color w:val="262626"/>
          <w:sz w:val="22"/>
          <w:szCs w:val="22"/>
          <w:u w:val="single"/>
          <w:bdr w:val="none" w:sz="0" w:space="0" w:color="auto"/>
        </w:rPr>
        <w:t>Values</w:t>
      </w:r>
    </w:p>
    <w:p w14:paraId="06B2A2D9" w14:textId="77777777" w:rsidR="001419F2" w:rsidRDefault="001419F2" w:rsidP="001419F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
          <w:color w:val="262626"/>
          <w:sz w:val="22"/>
          <w:szCs w:val="22"/>
          <w:bdr w:val="none" w:sz="0" w:space="0" w:color="auto"/>
        </w:rPr>
      </w:pPr>
    </w:p>
    <w:p w14:paraId="0E1E1143" w14:textId="7EF74462" w:rsidR="001419F2" w:rsidRPr="008209F7" w:rsidRDefault="001419F2" w:rsidP="001419F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b/>
          <w:color w:val="262626"/>
          <w:sz w:val="22"/>
          <w:szCs w:val="22"/>
          <w:bdr w:val="none" w:sz="0" w:space="0" w:color="auto"/>
        </w:rPr>
      </w:pPr>
      <w:r w:rsidRPr="008209F7">
        <w:rPr>
          <w:rFonts w:ascii="Arial" w:hAnsi="Arial" w:cs="Arial"/>
          <w:sz w:val="22"/>
          <w:szCs w:val="22"/>
        </w:rPr>
        <w:t>The</w:t>
      </w:r>
      <w:r w:rsidR="00DB4375">
        <w:rPr>
          <w:rFonts w:ascii="Arial" w:hAnsi="Arial" w:cs="Arial"/>
          <w:sz w:val="22"/>
          <w:szCs w:val="22"/>
        </w:rPr>
        <w:t xml:space="preserve"> School Nurse </w:t>
      </w:r>
      <w:r w:rsidRPr="008209F7">
        <w:rPr>
          <w:rFonts w:ascii="Arial" w:hAnsi="Arial" w:cs="Arial"/>
          <w:sz w:val="22"/>
          <w:szCs w:val="22"/>
        </w:rPr>
        <w:t>working within the Public Health Nursing 4 Slough 0-19 (25) integrated service will act in a way which demonstrates our core values, mission statement and vision by putting them into practice with service users, their friends, family and carers, other staff members and multi-agency partners.</w:t>
      </w:r>
    </w:p>
    <w:p w14:paraId="3288F42F" w14:textId="77777777" w:rsidR="001419F2" w:rsidRDefault="001419F2" w:rsidP="001419F2">
      <w:pPr>
        <w:pStyle w:val="Default"/>
        <w:spacing w:after="240"/>
        <w:jc w:val="both"/>
        <w:rPr>
          <w:sz w:val="22"/>
          <w:szCs w:val="22"/>
        </w:rPr>
      </w:pPr>
    </w:p>
    <w:p w14:paraId="4B0C756E" w14:textId="77777777" w:rsidR="001419F2" w:rsidRPr="005B1119" w:rsidRDefault="001419F2" w:rsidP="001419F2">
      <w:pPr>
        <w:pStyle w:val="Default"/>
        <w:spacing w:after="240"/>
        <w:jc w:val="both"/>
        <w:rPr>
          <w:sz w:val="22"/>
          <w:szCs w:val="22"/>
        </w:rPr>
      </w:pPr>
      <w:r w:rsidRPr="005B1119">
        <w:rPr>
          <w:b/>
          <w:bCs/>
          <w:sz w:val="22"/>
          <w:szCs w:val="22"/>
          <w:u w:val="single"/>
        </w:rPr>
        <w:t>MAIN DUTIES AND RESPONSIBILITIES</w:t>
      </w:r>
    </w:p>
    <w:p w14:paraId="3801EC4E" w14:textId="77777777" w:rsidR="001419F2" w:rsidRPr="00742D5D" w:rsidRDefault="001419F2" w:rsidP="001419F2">
      <w:pPr>
        <w:pStyle w:val="Normal1"/>
        <w:rPr>
          <w:rFonts w:cs="Arial"/>
          <w:b/>
          <w:bCs/>
          <w:i/>
          <w:sz w:val="22"/>
          <w:szCs w:val="22"/>
        </w:rPr>
      </w:pPr>
      <w:r w:rsidRPr="00742D5D">
        <w:rPr>
          <w:rFonts w:cs="Arial"/>
          <w:b/>
          <w:bCs/>
          <w:i/>
          <w:sz w:val="22"/>
          <w:szCs w:val="22"/>
        </w:rPr>
        <w:t xml:space="preserve">The specific accountabilities of this role will be flexible and will change to meet the needs of the organisation as required but will include (or be equivalent in nature to) those listed below: </w:t>
      </w:r>
    </w:p>
    <w:p w14:paraId="3CD34307" w14:textId="77777777" w:rsidR="001419F2" w:rsidRDefault="001419F2" w:rsidP="001419F2">
      <w:pPr>
        <w:pStyle w:val="Normal1"/>
        <w:rPr>
          <w:rFonts w:cs="Arial"/>
          <w:b/>
          <w:bCs/>
          <w:sz w:val="22"/>
          <w:szCs w:val="22"/>
          <w:u w:val="single"/>
        </w:rPr>
      </w:pPr>
    </w:p>
    <w:p w14:paraId="088DA34D" w14:textId="77777777" w:rsidR="002F20BA" w:rsidRDefault="002F20BA" w:rsidP="002F20BA">
      <w:pPr>
        <w:pStyle w:val="Defaul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
        <w:rPr>
          <w:rFonts w:eastAsiaTheme="minorHAnsi"/>
          <w:sz w:val="22"/>
          <w:szCs w:val="22"/>
          <w:bdr w:val="none" w:sz="0" w:space="0" w:color="auto"/>
        </w:rPr>
      </w:pPr>
      <w:r>
        <w:rPr>
          <w:sz w:val="22"/>
          <w:szCs w:val="22"/>
        </w:rPr>
        <w:t xml:space="preserve">To deliver a public health message in schools and community settings </w:t>
      </w:r>
    </w:p>
    <w:p w14:paraId="3CBE8588" w14:textId="77777777" w:rsidR="002F20BA" w:rsidRDefault="002F20BA" w:rsidP="002F20BA">
      <w:pPr>
        <w:pStyle w:val="Defaul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
        <w:rPr>
          <w:sz w:val="22"/>
          <w:szCs w:val="22"/>
        </w:rPr>
      </w:pPr>
      <w:r>
        <w:rPr>
          <w:sz w:val="22"/>
          <w:szCs w:val="22"/>
        </w:rPr>
        <w:t xml:space="preserve">To search for health needs in the community and schools, identifying need in relation to national and local agenda </w:t>
      </w:r>
    </w:p>
    <w:p w14:paraId="741593F6" w14:textId="77777777" w:rsidR="002F20BA" w:rsidRDefault="002F20BA" w:rsidP="002F20BA">
      <w:pPr>
        <w:pStyle w:val="Defaul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
        <w:rPr>
          <w:sz w:val="22"/>
          <w:szCs w:val="22"/>
        </w:rPr>
      </w:pPr>
      <w:r>
        <w:rPr>
          <w:sz w:val="22"/>
          <w:szCs w:val="22"/>
        </w:rPr>
        <w:t xml:space="preserve">To act as a health link for other agencies e.g. Education welfare, voluntary services, public and private agencies </w:t>
      </w:r>
    </w:p>
    <w:p w14:paraId="7ADA313C" w14:textId="712593E3" w:rsidR="002F20BA" w:rsidRDefault="002F20BA" w:rsidP="002F20BA">
      <w:pPr>
        <w:pStyle w:val="Defaul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
        <w:rPr>
          <w:sz w:val="22"/>
          <w:szCs w:val="22"/>
        </w:rPr>
      </w:pPr>
      <w:r>
        <w:rPr>
          <w:sz w:val="22"/>
          <w:szCs w:val="22"/>
        </w:rPr>
        <w:t xml:space="preserve">Identify vulnerable families and </w:t>
      </w:r>
      <w:r w:rsidR="00BB3DD0">
        <w:rPr>
          <w:sz w:val="22"/>
          <w:szCs w:val="22"/>
        </w:rPr>
        <w:t>mobilize</w:t>
      </w:r>
      <w:r>
        <w:rPr>
          <w:sz w:val="22"/>
          <w:szCs w:val="22"/>
        </w:rPr>
        <w:t xml:space="preserve"> appropriate resources </w:t>
      </w:r>
    </w:p>
    <w:p w14:paraId="1F9FC827" w14:textId="77777777" w:rsidR="002F20BA" w:rsidRDefault="002F20BA" w:rsidP="002F20BA">
      <w:pPr>
        <w:pStyle w:val="Defaul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
        <w:rPr>
          <w:sz w:val="22"/>
          <w:szCs w:val="22"/>
        </w:rPr>
      </w:pPr>
      <w:r>
        <w:rPr>
          <w:sz w:val="22"/>
          <w:szCs w:val="22"/>
        </w:rPr>
        <w:t xml:space="preserve">Manage workload in a corporate way within the integrated team </w:t>
      </w:r>
    </w:p>
    <w:p w14:paraId="4FCE55A9" w14:textId="77777777" w:rsidR="002F20BA" w:rsidRDefault="002F20BA" w:rsidP="002F20BA">
      <w:pPr>
        <w:pStyle w:val="Defaul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
        <w:rPr>
          <w:sz w:val="22"/>
          <w:szCs w:val="22"/>
        </w:rPr>
      </w:pPr>
      <w:r>
        <w:rPr>
          <w:sz w:val="22"/>
          <w:szCs w:val="22"/>
        </w:rPr>
        <w:t xml:space="preserve">Prioritise workload to reflect a service based on reducing health inequalities </w:t>
      </w:r>
    </w:p>
    <w:p w14:paraId="39B917E6" w14:textId="77777777" w:rsidR="002F20BA" w:rsidRDefault="002F20BA" w:rsidP="002F20BA">
      <w:pPr>
        <w:pStyle w:val="Defaul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
        <w:rPr>
          <w:sz w:val="22"/>
          <w:szCs w:val="22"/>
        </w:rPr>
      </w:pPr>
      <w:r>
        <w:rPr>
          <w:sz w:val="22"/>
          <w:szCs w:val="22"/>
        </w:rPr>
        <w:t xml:space="preserve">To undertake leadership responsibilities within the team and service </w:t>
      </w:r>
    </w:p>
    <w:p w14:paraId="0CD6B4CA" w14:textId="77777777" w:rsidR="002F20BA" w:rsidRDefault="002F20BA" w:rsidP="002F20BA">
      <w:pPr>
        <w:pStyle w:val="Defaul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
        <w:rPr>
          <w:sz w:val="22"/>
          <w:szCs w:val="22"/>
        </w:rPr>
      </w:pPr>
      <w:r>
        <w:rPr>
          <w:sz w:val="22"/>
          <w:szCs w:val="22"/>
        </w:rPr>
        <w:t>Committed to safeguarding and early intervention and prevention of ill health</w:t>
      </w:r>
    </w:p>
    <w:p w14:paraId="23E261E1" w14:textId="77777777" w:rsidR="002F20BA" w:rsidRDefault="002F20BA" w:rsidP="002F20BA">
      <w:pPr>
        <w:pStyle w:val="Defaul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
        <w:rPr>
          <w:sz w:val="22"/>
          <w:szCs w:val="22"/>
        </w:rPr>
      </w:pPr>
      <w:r>
        <w:rPr>
          <w:sz w:val="22"/>
          <w:szCs w:val="22"/>
        </w:rPr>
        <w:t xml:space="preserve">In accordance with school nurse objectives and priorities agreed; deliver a quality, accessible service </w:t>
      </w:r>
    </w:p>
    <w:p w14:paraId="3ED1CCEE" w14:textId="77777777" w:rsidR="002F20BA" w:rsidRDefault="002F20BA" w:rsidP="002F20BA">
      <w:pPr>
        <w:pStyle w:val="Defaul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7"/>
        <w:rPr>
          <w:sz w:val="22"/>
          <w:szCs w:val="22"/>
        </w:rPr>
      </w:pPr>
      <w:r>
        <w:rPr>
          <w:sz w:val="22"/>
          <w:szCs w:val="22"/>
        </w:rPr>
        <w:t xml:space="preserve">Accepts accountability for their own clinical practice including clinical supervision </w:t>
      </w:r>
    </w:p>
    <w:p w14:paraId="11AF9849" w14:textId="77777777" w:rsidR="002F20BA" w:rsidRDefault="002F20BA" w:rsidP="002F20BA">
      <w:pPr>
        <w:pStyle w:val="Defaul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Pr>
          <w:sz w:val="22"/>
          <w:szCs w:val="22"/>
        </w:rPr>
        <w:t xml:space="preserve">Act as an advocate for the school age child </w:t>
      </w:r>
    </w:p>
    <w:p w14:paraId="1871E97C" w14:textId="77777777" w:rsidR="002F20BA" w:rsidRDefault="002F20BA" w:rsidP="002F20BA">
      <w:pPr>
        <w:pStyle w:val="Defaul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rPr>
          <w:sz w:val="22"/>
          <w:szCs w:val="22"/>
        </w:rPr>
      </w:pPr>
      <w:r>
        <w:rPr>
          <w:sz w:val="22"/>
          <w:szCs w:val="22"/>
        </w:rPr>
        <w:t xml:space="preserve">Act as an advocate for the child with special education needs or disabilities up to the age of 25 </w:t>
      </w:r>
    </w:p>
    <w:p w14:paraId="65170007" w14:textId="77777777" w:rsidR="002F20BA" w:rsidRDefault="002F20BA" w:rsidP="002F20BA">
      <w:pPr>
        <w:pStyle w:val="Defaul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rPr>
          <w:sz w:val="22"/>
          <w:szCs w:val="22"/>
        </w:rPr>
      </w:pPr>
      <w:r>
        <w:rPr>
          <w:sz w:val="22"/>
          <w:szCs w:val="22"/>
        </w:rPr>
        <w:t xml:space="preserve">Be proactive in multiagency working and collaboration to improve life chances for all children </w:t>
      </w:r>
    </w:p>
    <w:p w14:paraId="3E68FF69" w14:textId="77777777" w:rsidR="002F20BA" w:rsidRDefault="002F20BA" w:rsidP="002F20BA">
      <w:pPr>
        <w:pStyle w:val="Defaul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rPr>
          <w:sz w:val="22"/>
          <w:szCs w:val="22"/>
        </w:rPr>
      </w:pPr>
      <w:r>
        <w:rPr>
          <w:sz w:val="22"/>
          <w:szCs w:val="22"/>
        </w:rPr>
        <w:t xml:space="preserve">Carry out specific health and developmental screening where identified, or delegate responsibility where appropriate to other team members </w:t>
      </w:r>
    </w:p>
    <w:p w14:paraId="5D1B2414" w14:textId="3BE84173" w:rsidR="002F20BA" w:rsidRDefault="002F20BA" w:rsidP="002F20BA">
      <w:pPr>
        <w:pStyle w:val="Defaul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rPr>
          <w:sz w:val="22"/>
          <w:szCs w:val="22"/>
        </w:rPr>
      </w:pPr>
      <w:r>
        <w:rPr>
          <w:sz w:val="22"/>
          <w:szCs w:val="22"/>
        </w:rPr>
        <w:t xml:space="preserve">Facilitate group work for health promotion </w:t>
      </w:r>
      <w:r w:rsidR="00BB3DD0">
        <w:rPr>
          <w:sz w:val="22"/>
          <w:szCs w:val="22"/>
        </w:rPr>
        <w:t>programs</w:t>
      </w:r>
      <w:r>
        <w:rPr>
          <w:sz w:val="22"/>
          <w:szCs w:val="22"/>
        </w:rPr>
        <w:t xml:space="preserve"> </w:t>
      </w:r>
    </w:p>
    <w:p w14:paraId="7543F14C" w14:textId="77777777" w:rsidR="002F20BA" w:rsidRDefault="002F20BA" w:rsidP="002F20BA">
      <w:pPr>
        <w:pStyle w:val="Defaul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rPr>
          <w:sz w:val="22"/>
          <w:szCs w:val="22"/>
        </w:rPr>
      </w:pPr>
      <w:r>
        <w:rPr>
          <w:sz w:val="22"/>
          <w:szCs w:val="22"/>
        </w:rPr>
        <w:t xml:space="preserve">Work in partnership respecting equality and valuing diversity. </w:t>
      </w:r>
    </w:p>
    <w:p w14:paraId="4A8CEF3D" w14:textId="77777777" w:rsidR="002F20BA" w:rsidRDefault="002F20BA" w:rsidP="002F20BA">
      <w:pPr>
        <w:pStyle w:val="Defaul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rPr>
          <w:sz w:val="22"/>
          <w:szCs w:val="22"/>
        </w:rPr>
      </w:pPr>
      <w:r>
        <w:rPr>
          <w:sz w:val="22"/>
          <w:szCs w:val="22"/>
        </w:rPr>
        <w:t xml:space="preserve">Participate in the evaluation and review of the post with team manager and service lead </w:t>
      </w:r>
    </w:p>
    <w:p w14:paraId="1BC2D01A" w14:textId="77777777" w:rsidR="002F20BA" w:rsidRDefault="002F20BA" w:rsidP="002F20BA">
      <w:pPr>
        <w:pStyle w:val="Defaul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rPr>
          <w:sz w:val="22"/>
          <w:szCs w:val="22"/>
        </w:rPr>
      </w:pPr>
      <w:r>
        <w:rPr>
          <w:sz w:val="22"/>
          <w:szCs w:val="22"/>
        </w:rPr>
        <w:t xml:space="preserve">Support and promote the National Healthy Schools Standard to advise school on health-related policy. </w:t>
      </w:r>
    </w:p>
    <w:p w14:paraId="1BB6403A" w14:textId="0542EAF6" w:rsidR="002F20BA" w:rsidRDefault="002F20BA" w:rsidP="002F20BA">
      <w:pPr>
        <w:pStyle w:val="Defaul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r>
        <w:rPr>
          <w:sz w:val="22"/>
          <w:szCs w:val="22"/>
        </w:rPr>
        <w:t xml:space="preserve">Work flexibly to meet the needs of the local population, this will include some evening and weekend work. </w:t>
      </w:r>
    </w:p>
    <w:p w14:paraId="39CAAF30" w14:textId="77777777" w:rsidR="002F20BA" w:rsidRDefault="002F20BA" w:rsidP="002F20BA">
      <w:pPr>
        <w:pStyle w:val="Default"/>
        <w:rPr>
          <w:sz w:val="22"/>
          <w:szCs w:val="22"/>
        </w:rPr>
      </w:pPr>
    </w:p>
    <w:p w14:paraId="2FAF8E2B" w14:textId="77777777" w:rsidR="002F20BA" w:rsidRPr="002F20BA" w:rsidRDefault="002F20BA" w:rsidP="002F20BA">
      <w:pPr>
        <w:pStyle w:val="Default"/>
        <w:rPr>
          <w:b/>
          <w:bCs/>
          <w:i/>
          <w:iCs/>
          <w:sz w:val="22"/>
          <w:szCs w:val="22"/>
          <w:u w:val="single"/>
        </w:rPr>
      </w:pPr>
      <w:bookmarkStart w:id="0" w:name="_Hlk22223034"/>
      <w:r w:rsidRPr="002F20BA">
        <w:rPr>
          <w:b/>
          <w:bCs/>
          <w:i/>
          <w:iCs/>
          <w:sz w:val="22"/>
          <w:szCs w:val="22"/>
          <w:u w:val="single"/>
        </w:rPr>
        <w:t xml:space="preserve">Analysis, judgements and decision making </w:t>
      </w:r>
    </w:p>
    <w:p w14:paraId="7CEDD744" w14:textId="77777777" w:rsidR="002F20BA" w:rsidRDefault="002F20BA" w:rsidP="002F20BA">
      <w:pPr>
        <w:pStyle w:val="Default"/>
        <w:rPr>
          <w:sz w:val="22"/>
          <w:szCs w:val="22"/>
          <w:u w:val="single"/>
        </w:rPr>
      </w:pPr>
    </w:p>
    <w:p w14:paraId="4B684F21" w14:textId="08200040" w:rsidR="002F20BA" w:rsidRDefault="002F20BA" w:rsidP="002F20BA">
      <w:pPr>
        <w:pStyle w:val="Defaul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jc w:val="both"/>
        <w:rPr>
          <w:sz w:val="22"/>
          <w:szCs w:val="22"/>
        </w:rPr>
      </w:pPr>
      <w:r>
        <w:rPr>
          <w:sz w:val="22"/>
          <w:szCs w:val="22"/>
        </w:rPr>
        <w:t xml:space="preserve">Assess the physical, </w:t>
      </w:r>
      <w:r w:rsidR="00BB3DD0">
        <w:rPr>
          <w:sz w:val="22"/>
          <w:szCs w:val="22"/>
        </w:rPr>
        <w:t>developmental,</w:t>
      </w:r>
      <w:r>
        <w:rPr>
          <w:sz w:val="22"/>
          <w:szCs w:val="22"/>
        </w:rPr>
        <w:t xml:space="preserve"> and emotional needs of children within the context of the family and environment. </w:t>
      </w:r>
    </w:p>
    <w:p w14:paraId="7BB06F8A" w14:textId="77777777" w:rsidR="002F20BA" w:rsidRDefault="002F20BA" w:rsidP="002F20BA">
      <w:pPr>
        <w:pStyle w:val="Defaul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jc w:val="both"/>
        <w:rPr>
          <w:sz w:val="22"/>
          <w:szCs w:val="22"/>
        </w:rPr>
      </w:pPr>
      <w:r>
        <w:rPr>
          <w:sz w:val="22"/>
          <w:szCs w:val="22"/>
        </w:rPr>
        <w:lastRenderedPageBreak/>
        <w:t>Provide evidence-based support to best meet needs identified through assessments. This may include signposting to other agencies</w:t>
      </w:r>
    </w:p>
    <w:p w14:paraId="3AB3F712" w14:textId="77777777" w:rsidR="002F20BA" w:rsidRDefault="002F20BA" w:rsidP="002F20BA">
      <w:pPr>
        <w:pStyle w:val="Defaul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jc w:val="both"/>
        <w:rPr>
          <w:sz w:val="22"/>
          <w:szCs w:val="22"/>
        </w:rPr>
      </w:pPr>
      <w:r>
        <w:rPr>
          <w:sz w:val="22"/>
          <w:szCs w:val="22"/>
        </w:rPr>
        <w:t xml:space="preserve">Assess the need for further support for disadvantaged families and those in need of safeguarding. Ensure that the analysis and decision-making process is explicit within records. </w:t>
      </w:r>
    </w:p>
    <w:p w14:paraId="251A43C9" w14:textId="4E6AA364" w:rsidR="002F20BA" w:rsidRDefault="002F20BA" w:rsidP="002F20BA">
      <w:pPr>
        <w:pStyle w:val="Defaul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jc w:val="both"/>
        <w:rPr>
          <w:sz w:val="22"/>
          <w:szCs w:val="22"/>
        </w:rPr>
      </w:pPr>
      <w:r>
        <w:rPr>
          <w:sz w:val="22"/>
          <w:szCs w:val="22"/>
        </w:rPr>
        <w:t xml:space="preserve">Assess the health needs within a defined </w:t>
      </w:r>
      <w:r w:rsidR="00BB3DD0">
        <w:rPr>
          <w:sz w:val="22"/>
          <w:szCs w:val="22"/>
        </w:rPr>
        <w:t>neighborhood</w:t>
      </w:r>
      <w:r>
        <w:rPr>
          <w:sz w:val="22"/>
          <w:szCs w:val="22"/>
        </w:rPr>
        <w:t xml:space="preserve"> school population, through the use of public health information, school health profiling and individual health questionnaires. </w:t>
      </w:r>
    </w:p>
    <w:p w14:paraId="7BA72C1D" w14:textId="77777777" w:rsidR="002F20BA" w:rsidRDefault="002F20BA" w:rsidP="002F20BA">
      <w:pPr>
        <w:pStyle w:val="Defaul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jc w:val="both"/>
        <w:rPr>
          <w:sz w:val="22"/>
          <w:szCs w:val="22"/>
        </w:rPr>
      </w:pPr>
      <w:r>
        <w:rPr>
          <w:sz w:val="22"/>
          <w:szCs w:val="22"/>
        </w:rPr>
        <w:t xml:space="preserve">Innovate and implement identified target services to reduce health inequalities. </w:t>
      </w:r>
    </w:p>
    <w:p w14:paraId="57545A48" w14:textId="53E99029" w:rsidR="002F20BA" w:rsidRDefault="002F20BA" w:rsidP="002F20BA">
      <w:pPr>
        <w:pStyle w:val="Defaul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jc w:val="both"/>
        <w:rPr>
          <w:sz w:val="22"/>
          <w:szCs w:val="22"/>
        </w:rPr>
      </w:pPr>
      <w:r>
        <w:rPr>
          <w:sz w:val="22"/>
          <w:szCs w:val="22"/>
        </w:rPr>
        <w:t xml:space="preserve">Access Safeguarding Supervision, Clinical Supervision and Management Supervision as stated within the current </w:t>
      </w:r>
      <w:r w:rsidR="00BB3DD0">
        <w:rPr>
          <w:sz w:val="22"/>
          <w:szCs w:val="22"/>
        </w:rPr>
        <w:t>organizations</w:t>
      </w:r>
      <w:r>
        <w:rPr>
          <w:sz w:val="22"/>
          <w:szCs w:val="22"/>
        </w:rPr>
        <w:t xml:space="preserve"> policy documents. </w:t>
      </w:r>
    </w:p>
    <w:p w14:paraId="5A185ED6" w14:textId="77777777" w:rsidR="002F20BA" w:rsidRDefault="002F20BA" w:rsidP="002F20BA">
      <w:pPr>
        <w:pStyle w:val="Defaul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jc w:val="both"/>
        <w:rPr>
          <w:sz w:val="22"/>
          <w:szCs w:val="22"/>
        </w:rPr>
      </w:pPr>
      <w:r>
        <w:rPr>
          <w:sz w:val="22"/>
          <w:szCs w:val="22"/>
        </w:rPr>
        <w:t xml:space="preserve">Manage, analyse and communicate information relating to health and performance data. </w:t>
      </w:r>
    </w:p>
    <w:p w14:paraId="73FB1A0C" w14:textId="77777777" w:rsidR="002F20BA" w:rsidRDefault="002F20BA" w:rsidP="002F20BA">
      <w:pPr>
        <w:pStyle w:val="Defaul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
        <w:jc w:val="both"/>
        <w:rPr>
          <w:sz w:val="22"/>
          <w:szCs w:val="22"/>
        </w:rPr>
      </w:pPr>
      <w:r>
        <w:rPr>
          <w:sz w:val="22"/>
          <w:szCs w:val="22"/>
        </w:rPr>
        <w:t xml:space="preserve">Report incidents and support local investigations. </w:t>
      </w:r>
    </w:p>
    <w:p w14:paraId="03232431" w14:textId="77777777" w:rsidR="002F20BA" w:rsidRDefault="002F20BA" w:rsidP="002F20BA">
      <w:pPr>
        <w:pStyle w:val="Defaul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rPr>
      </w:pPr>
      <w:r>
        <w:rPr>
          <w:sz w:val="22"/>
          <w:szCs w:val="22"/>
        </w:rPr>
        <w:t xml:space="preserve">Contribute to the audit and evaluation of service delivery </w:t>
      </w:r>
    </w:p>
    <w:bookmarkEnd w:id="0"/>
    <w:p w14:paraId="76301994" w14:textId="77777777" w:rsidR="002F20BA" w:rsidRDefault="002F20BA" w:rsidP="002F20BA">
      <w:pPr>
        <w:pStyle w:val="Default"/>
        <w:rPr>
          <w:sz w:val="22"/>
          <w:szCs w:val="22"/>
        </w:rPr>
      </w:pPr>
    </w:p>
    <w:p w14:paraId="2E52424C" w14:textId="77777777" w:rsidR="002F20BA" w:rsidRPr="002F20BA" w:rsidRDefault="002F20BA" w:rsidP="002F20BA">
      <w:pPr>
        <w:pStyle w:val="Default"/>
        <w:rPr>
          <w:b/>
          <w:bCs/>
          <w:i/>
          <w:iCs/>
          <w:sz w:val="22"/>
          <w:szCs w:val="22"/>
          <w:u w:val="single"/>
        </w:rPr>
      </w:pPr>
      <w:bookmarkStart w:id="1" w:name="_Hlk22223044"/>
      <w:r w:rsidRPr="002F20BA">
        <w:rPr>
          <w:b/>
          <w:bCs/>
          <w:i/>
          <w:iCs/>
          <w:sz w:val="22"/>
          <w:szCs w:val="22"/>
          <w:u w:val="single"/>
        </w:rPr>
        <w:t xml:space="preserve">Planning and Organising </w:t>
      </w:r>
    </w:p>
    <w:p w14:paraId="24C62E02" w14:textId="77777777" w:rsidR="002F20BA" w:rsidRDefault="002F20BA" w:rsidP="002F20BA">
      <w:pPr>
        <w:pStyle w:val="Default"/>
        <w:rPr>
          <w:sz w:val="22"/>
          <w:szCs w:val="22"/>
        </w:rPr>
      </w:pPr>
    </w:p>
    <w:p w14:paraId="61DFD8BE" w14:textId="1DF209DE" w:rsidR="002F20BA" w:rsidRPr="002F20BA" w:rsidRDefault="002F20BA" w:rsidP="002F20BA">
      <w:pPr>
        <w:pStyle w:val="Default"/>
        <w:numPr>
          <w:ilvl w:val="0"/>
          <w:numId w:val="12"/>
        </w:numPr>
        <w:spacing w:after="32"/>
        <w:rPr>
          <w:sz w:val="22"/>
          <w:szCs w:val="22"/>
        </w:rPr>
      </w:pPr>
      <w:r w:rsidRPr="002F20BA">
        <w:rPr>
          <w:sz w:val="22"/>
          <w:szCs w:val="22"/>
        </w:rPr>
        <w:t xml:space="preserve">Lead and deliver the Healthy Child </w:t>
      </w:r>
      <w:r w:rsidR="00BB3DD0" w:rsidRPr="002F20BA">
        <w:rPr>
          <w:sz w:val="22"/>
          <w:szCs w:val="22"/>
        </w:rPr>
        <w:t>Program</w:t>
      </w:r>
      <w:r w:rsidRPr="002F20BA">
        <w:rPr>
          <w:sz w:val="22"/>
          <w:szCs w:val="22"/>
        </w:rPr>
        <w:t xml:space="preserve">, in line with local standard operating guidance. </w:t>
      </w:r>
    </w:p>
    <w:p w14:paraId="638ADEF1" w14:textId="05E975B2" w:rsidR="002F20BA" w:rsidRPr="002F20BA" w:rsidRDefault="002F20BA" w:rsidP="002F20BA">
      <w:pPr>
        <w:pStyle w:val="Default"/>
        <w:numPr>
          <w:ilvl w:val="0"/>
          <w:numId w:val="12"/>
        </w:numPr>
        <w:spacing w:after="32"/>
        <w:rPr>
          <w:sz w:val="22"/>
          <w:szCs w:val="22"/>
        </w:rPr>
      </w:pPr>
      <w:r w:rsidRPr="002F20BA">
        <w:rPr>
          <w:sz w:val="22"/>
          <w:szCs w:val="22"/>
        </w:rPr>
        <w:t xml:space="preserve">Deliver health promotion relevant to local need. </w:t>
      </w:r>
    </w:p>
    <w:p w14:paraId="6197AF4C" w14:textId="0452A2D6" w:rsidR="002F20BA" w:rsidRPr="002F20BA" w:rsidRDefault="002F20BA" w:rsidP="002F20BA">
      <w:pPr>
        <w:pStyle w:val="Default"/>
        <w:numPr>
          <w:ilvl w:val="0"/>
          <w:numId w:val="12"/>
        </w:numPr>
        <w:spacing w:after="32"/>
        <w:rPr>
          <w:sz w:val="22"/>
          <w:szCs w:val="22"/>
        </w:rPr>
      </w:pPr>
      <w:r w:rsidRPr="002F20BA">
        <w:rPr>
          <w:sz w:val="22"/>
          <w:szCs w:val="22"/>
        </w:rPr>
        <w:t xml:space="preserve">Plan, organise and evaluate straightforward and complex activities or </w:t>
      </w:r>
      <w:r w:rsidR="00BB3DD0" w:rsidRPr="002F20BA">
        <w:rPr>
          <w:sz w:val="22"/>
          <w:szCs w:val="22"/>
        </w:rPr>
        <w:t>programs</w:t>
      </w:r>
      <w:r w:rsidRPr="002F20BA">
        <w:rPr>
          <w:sz w:val="22"/>
          <w:szCs w:val="22"/>
        </w:rPr>
        <w:t xml:space="preserve"> to reduce health inequalities</w:t>
      </w:r>
    </w:p>
    <w:p w14:paraId="132CD818" w14:textId="1CFB59EE" w:rsidR="002F20BA" w:rsidRPr="002F20BA" w:rsidRDefault="002F20BA" w:rsidP="002F20BA">
      <w:pPr>
        <w:pStyle w:val="Default"/>
        <w:numPr>
          <w:ilvl w:val="0"/>
          <w:numId w:val="12"/>
        </w:numPr>
        <w:spacing w:after="32"/>
        <w:rPr>
          <w:sz w:val="22"/>
          <w:szCs w:val="22"/>
        </w:rPr>
      </w:pPr>
      <w:r w:rsidRPr="002F20BA">
        <w:rPr>
          <w:sz w:val="22"/>
          <w:szCs w:val="22"/>
        </w:rPr>
        <w:t xml:space="preserve">Participate actively in </w:t>
      </w:r>
      <w:r w:rsidR="00BB3DD0" w:rsidRPr="002F20BA">
        <w:rPr>
          <w:sz w:val="22"/>
          <w:szCs w:val="22"/>
        </w:rPr>
        <w:t>neighborhood</w:t>
      </w:r>
      <w:r w:rsidRPr="002F20BA">
        <w:rPr>
          <w:sz w:val="22"/>
          <w:szCs w:val="22"/>
        </w:rPr>
        <w:t xml:space="preserve"> multi-agency and multi professional planning meetings. </w:t>
      </w:r>
    </w:p>
    <w:p w14:paraId="3A6AD042" w14:textId="6B1AD12C" w:rsidR="002F20BA" w:rsidRPr="002F20BA" w:rsidRDefault="002F20BA" w:rsidP="002F20BA">
      <w:pPr>
        <w:pStyle w:val="Default"/>
        <w:numPr>
          <w:ilvl w:val="0"/>
          <w:numId w:val="12"/>
        </w:numPr>
        <w:spacing w:after="32"/>
        <w:rPr>
          <w:sz w:val="22"/>
          <w:szCs w:val="22"/>
        </w:rPr>
      </w:pPr>
      <w:r w:rsidRPr="002F20BA">
        <w:rPr>
          <w:sz w:val="22"/>
          <w:szCs w:val="22"/>
        </w:rPr>
        <w:t xml:space="preserve">Be able to deliver presentations to a multi-agency audience. </w:t>
      </w:r>
    </w:p>
    <w:p w14:paraId="2EC44F04" w14:textId="109A23B0" w:rsidR="002F20BA" w:rsidRPr="002F20BA" w:rsidRDefault="002F20BA" w:rsidP="002F20BA">
      <w:pPr>
        <w:pStyle w:val="Default"/>
        <w:numPr>
          <w:ilvl w:val="0"/>
          <w:numId w:val="12"/>
        </w:numPr>
        <w:spacing w:after="32"/>
        <w:rPr>
          <w:sz w:val="22"/>
          <w:szCs w:val="22"/>
        </w:rPr>
      </w:pPr>
      <w:r w:rsidRPr="002F20BA">
        <w:rPr>
          <w:sz w:val="22"/>
          <w:szCs w:val="22"/>
        </w:rPr>
        <w:t xml:space="preserve">Provide a suitable learning </w:t>
      </w:r>
      <w:r w:rsidR="00BB3DD0" w:rsidRPr="002F20BA">
        <w:rPr>
          <w:sz w:val="22"/>
          <w:szCs w:val="22"/>
        </w:rPr>
        <w:t>program</w:t>
      </w:r>
      <w:r w:rsidRPr="002F20BA">
        <w:rPr>
          <w:sz w:val="22"/>
          <w:szCs w:val="22"/>
        </w:rPr>
        <w:t xml:space="preserve"> for pre/post registration nursing students and new members to the School Nursing Team, through the development of induction </w:t>
      </w:r>
      <w:r w:rsidR="00BB3DD0" w:rsidRPr="002F20BA">
        <w:rPr>
          <w:sz w:val="22"/>
          <w:szCs w:val="22"/>
        </w:rPr>
        <w:t>programs</w:t>
      </w:r>
      <w:r w:rsidRPr="002F20BA">
        <w:rPr>
          <w:sz w:val="22"/>
          <w:szCs w:val="22"/>
        </w:rPr>
        <w:t xml:space="preserve">, mentorship and preceptorship. </w:t>
      </w:r>
    </w:p>
    <w:p w14:paraId="3C181A87" w14:textId="2A3A957F" w:rsidR="002F20BA" w:rsidRPr="002F20BA" w:rsidRDefault="002F20BA" w:rsidP="002F20BA">
      <w:pPr>
        <w:pStyle w:val="Default"/>
        <w:numPr>
          <w:ilvl w:val="0"/>
          <w:numId w:val="12"/>
        </w:numPr>
        <w:spacing w:after="32"/>
        <w:rPr>
          <w:sz w:val="22"/>
          <w:szCs w:val="22"/>
        </w:rPr>
      </w:pPr>
      <w:r w:rsidRPr="002F20BA">
        <w:rPr>
          <w:sz w:val="22"/>
          <w:szCs w:val="22"/>
        </w:rPr>
        <w:t xml:space="preserve">Ensure that young people actively participate in the design delivery and evaluation of the service. Developing a range of systems to ensure that children and young people are heard as part of the participation strategy. </w:t>
      </w:r>
      <w:bookmarkStart w:id="2" w:name="_Hlk22223052"/>
      <w:bookmarkEnd w:id="1"/>
    </w:p>
    <w:p w14:paraId="03BE913A" w14:textId="2936566E" w:rsidR="002F20BA" w:rsidRPr="002F20BA" w:rsidRDefault="002F20BA" w:rsidP="002F20BA">
      <w:pPr>
        <w:pStyle w:val="Default"/>
        <w:numPr>
          <w:ilvl w:val="0"/>
          <w:numId w:val="12"/>
        </w:numPr>
        <w:spacing w:after="32"/>
        <w:rPr>
          <w:sz w:val="22"/>
          <w:szCs w:val="22"/>
        </w:rPr>
      </w:pPr>
      <w:r w:rsidRPr="002F20BA">
        <w:rPr>
          <w:sz w:val="22"/>
          <w:szCs w:val="22"/>
        </w:rPr>
        <w:t xml:space="preserve">Manage own workload, reporting issues to the Clinical Team Leader, when difficulties arise, offering solutions where possible. </w:t>
      </w:r>
      <w:bookmarkEnd w:id="2"/>
    </w:p>
    <w:p w14:paraId="40D60BED" w14:textId="77777777" w:rsidR="002F20BA" w:rsidRDefault="002F20BA" w:rsidP="002F20BA">
      <w:pPr>
        <w:pStyle w:val="Default"/>
        <w:spacing w:after="32"/>
        <w:rPr>
          <w:sz w:val="22"/>
          <w:szCs w:val="22"/>
        </w:rPr>
      </w:pPr>
    </w:p>
    <w:p w14:paraId="6E94633A" w14:textId="77777777" w:rsidR="002F20BA" w:rsidRPr="002F20BA" w:rsidRDefault="002F20BA" w:rsidP="002F20BA">
      <w:pPr>
        <w:pStyle w:val="Default"/>
        <w:spacing w:after="32"/>
        <w:rPr>
          <w:b/>
          <w:bCs/>
          <w:i/>
          <w:iCs/>
          <w:sz w:val="22"/>
          <w:szCs w:val="22"/>
          <w:u w:val="single"/>
        </w:rPr>
      </w:pPr>
      <w:r w:rsidRPr="002F20BA">
        <w:rPr>
          <w:b/>
          <w:bCs/>
          <w:i/>
          <w:iCs/>
          <w:sz w:val="22"/>
          <w:szCs w:val="22"/>
          <w:u w:val="single"/>
        </w:rPr>
        <w:t xml:space="preserve">Clinical </w:t>
      </w:r>
    </w:p>
    <w:p w14:paraId="4DAFA9FF" w14:textId="77777777" w:rsidR="002F20BA" w:rsidRDefault="002F20BA" w:rsidP="002F20BA">
      <w:pPr>
        <w:pStyle w:val="Default"/>
        <w:spacing w:after="32"/>
        <w:rPr>
          <w:sz w:val="22"/>
          <w:szCs w:val="22"/>
          <w:u w:val="single"/>
        </w:rPr>
      </w:pPr>
    </w:p>
    <w:p w14:paraId="67197446" w14:textId="09478A62" w:rsidR="002F20BA" w:rsidRDefault="002F20BA" w:rsidP="002F20BA">
      <w:pPr>
        <w:pStyle w:val="Default"/>
        <w:numPr>
          <w:ilvl w:val="0"/>
          <w:numId w:val="11"/>
        </w:numPr>
        <w:spacing w:after="31"/>
        <w:rPr>
          <w:sz w:val="22"/>
          <w:szCs w:val="22"/>
        </w:rPr>
      </w:pPr>
      <w:r>
        <w:rPr>
          <w:sz w:val="22"/>
          <w:szCs w:val="22"/>
        </w:rPr>
        <w:t xml:space="preserve">Undertake and delegate health assessments of individuals in a wide range of environments and across a broad spectrum. </w:t>
      </w:r>
    </w:p>
    <w:p w14:paraId="568E9D0F" w14:textId="189494AA" w:rsidR="002F20BA" w:rsidRDefault="002F20BA" w:rsidP="002F20BA">
      <w:pPr>
        <w:pStyle w:val="Default"/>
        <w:numPr>
          <w:ilvl w:val="0"/>
          <w:numId w:val="11"/>
        </w:numPr>
        <w:spacing w:after="31"/>
        <w:rPr>
          <w:sz w:val="22"/>
          <w:szCs w:val="22"/>
        </w:rPr>
      </w:pPr>
      <w:r>
        <w:rPr>
          <w:sz w:val="22"/>
          <w:szCs w:val="22"/>
        </w:rPr>
        <w:t xml:space="preserve">Maintain accurate and comprehensive nursing administrative and statistical records, regularly providing management with returns and statistics as requested and required by Solutions4health, ensuring legal requirements are met </w:t>
      </w:r>
    </w:p>
    <w:p w14:paraId="382C3D6A" w14:textId="1718070A" w:rsidR="002F20BA" w:rsidRDefault="002F20BA" w:rsidP="002F20BA">
      <w:pPr>
        <w:pStyle w:val="Default"/>
        <w:numPr>
          <w:ilvl w:val="0"/>
          <w:numId w:val="11"/>
        </w:numPr>
        <w:spacing w:after="31"/>
        <w:rPr>
          <w:sz w:val="22"/>
          <w:szCs w:val="22"/>
        </w:rPr>
      </w:pPr>
      <w:r>
        <w:rPr>
          <w:sz w:val="22"/>
          <w:szCs w:val="22"/>
        </w:rPr>
        <w:t xml:space="preserve">Act as a named school nurse for an identified number of schools </w:t>
      </w:r>
    </w:p>
    <w:p w14:paraId="143CD3BE" w14:textId="0FD2D6D7" w:rsidR="002F20BA" w:rsidRDefault="002F20BA" w:rsidP="002F20BA">
      <w:pPr>
        <w:pStyle w:val="Default"/>
        <w:numPr>
          <w:ilvl w:val="0"/>
          <w:numId w:val="11"/>
        </w:numPr>
        <w:spacing w:after="31"/>
        <w:rPr>
          <w:sz w:val="22"/>
          <w:szCs w:val="22"/>
        </w:rPr>
      </w:pPr>
      <w:r>
        <w:rPr>
          <w:sz w:val="22"/>
          <w:szCs w:val="22"/>
        </w:rPr>
        <w:t xml:space="preserve">Oversee the work of Staff Nurses within their own identified/delegated schools. </w:t>
      </w:r>
    </w:p>
    <w:p w14:paraId="7C93D764" w14:textId="2BFD684B" w:rsidR="002F20BA" w:rsidRDefault="002F20BA" w:rsidP="002F20BA">
      <w:pPr>
        <w:pStyle w:val="Default"/>
        <w:numPr>
          <w:ilvl w:val="0"/>
          <w:numId w:val="11"/>
        </w:numPr>
        <w:spacing w:after="31"/>
        <w:rPr>
          <w:sz w:val="22"/>
          <w:szCs w:val="22"/>
        </w:rPr>
      </w:pPr>
      <w:r>
        <w:rPr>
          <w:sz w:val="22"/>
          <w:szCs w:val="22"/>
        </w:rPr>
        <w:t xml:space="preserve">Work in partnership with clients to assess, plan, implement and evaluate </w:t>
      </w:r>
      <w:r w:rsidR="00BB3DD0">
        <w:rPr>
          <w:sz w:val="22"/>
          <w:szCs w:val="22"/>
        </w:rPr>
        <w:t>programs</w:t>
      </w:r>
      <w:r>
        <w:rPr>
          <w:sz w:val="22"/>
          <w:szCs w:val="22"/>
        </w:rPr>
        <w:t xml:space="preserve"> of care for individuals and families. </w:t>
      </w:r>
    </w:p>
    <w:p w14:paraId="4EBB2072" w14:textId="7AAEFD46" w:rsidR="002F20BA" w:rsidRDefault="002F20BA" w:rsidP="002F20BA">
      <w:pPr>
        <w:pStyle w:val="Default"/>
        <w:numPr>
          <w:ilvl w:val="0"/>
          <w:numId w:val="11"/>
        </w:numPr>
        <w:spacing w:after="31"/>
        <w:rPr>
          <w:sz w:val="22"/>
          <w:szCs w:val="22"/>
        </w:rPr>
      </w:pPr>
      <w:r>
        <w:rPr>
          <w:sz w:val="22"/>
          <w:szCs w:val="22"/>
        </w:rPr>
        <w:t>Support children, young people and their parents/</w:t>
      </w:r>
      <w:r w:rsidR="00BB3DD0">
        <w:rPr>
          <w:sz w:val="22"/>
          <w:szCs w:val="22"/>
        </w:rPr>
        <w:t>careers</w:t>
      </w:r>
      <w:r>
        <w:rPr>
          <w:sz w:val="22"/>
          <w:szCs w:val="22"/>
        </w:rPr>
        <w:t xml:space="preserve"> and schools to manage children with long term conditions. </w:t>
      </w:r>
    </w:p>
    <w:p w14:paraId="7BD89ED6" w14:textId="0B443510" w:rsidR="002F20BA" w:rsidRDefault="002F20BA" w:rsidP="002F20BA">
      <w:pPr>
        <w:pStyle w:val="Default"/>
        <w:numPr>
          <w:ilvl w:val="0"/>
          <w:numId w:val="11"/>
        </w:numPr>
        <w:spacing w:after="31"/>
        <w:rPr>
          <w:sz w:val="22"/>
          <w:szCs w:val="22"/>
        </w:rPr>
      </w:pPr>
      <w:r>
        <w:rPr>
          <w:sz w:val="22"/>
          <w:szCs w:val="22"/>
        </w:rPr>
        <w:lastRenderedPageBreak/>
        <w:t xml:space="preserve">Contribute appropriately to outbreak responses in line with PHE Health Protection Unit. </w:t>
      </w:r>
    </w:p>
    <w:p w14:paraId="40526763" w14:textId="29F35DC8" w:rsidR="002F20BA" w:rsidRDefault="002F20BA" w:rsidP="002F20BA">
      <w:pPr>
        <w:pStyle w:val="Default"/>
        <w:numPr>
          <w:ilvl w:val="0"/>
          <w:numId w:val="11"/>
        </w:numPr>
        <w:spacing w:after="31"/>
        <w:rPr>
          <w:sz w:val="22"/>
          <w:szCs w:val="22"/>
        </w:rPr>
      </w:pPr>
      <w:r>
        <w:rPr>
          <w:sz w:val="22"/>
          <w:szCs w:val="22"/>
        </w:rPr>
        <w:t xml:space="preserve">Deliver </w:t>
      </w:r>
      <w:r w:rsidR="00BB3DD0">
        <w:rPr>
          <w:sz w:val="22"/>
          <w:szCs w:val="22"/>
        </w:rPr>
        <w:t>programs</w:t>
      </w:r>
      <w:r>
        <w:rPr>
          <w:sz w:val="22"/>
          <w:szCs w:val="22"/>
        </w:rPr>
        <w:t xml:space="preserve"> of care in accordance with School Nursing Standard Operating Guidance and Care Pathways. </w:t>
      </w:r>
    </w:p>
    <w:p w14:paraId="34550D51" w14:textId="6DECC40D" w:rsidR="002F20BA" w:rsidRDefault="002F20BA" w:rsidP="002F20BA">
      <w:pPr>
        <w:pStyle w:val="Default"/>
        <w:numPr>
          <w:ilvl w:val="0"/>
          <w:numId w:val="11"/>
        </w:numPr>
        <w:spacing w:after="31"/>
        <w:rPr>
          <w:sz w:val="22"/>
          <w:szCs w:val="22"/>
        </w:rPr>
      </w:pPr>
      <w:r>
        <w:rPr>
          <w:sz w:val="22"/>
          <w:szCs w:val="22"/>
        </w:rPr>
        <w:t xml:space="preserve">Promote the health, wellbeing and developmental needs of children and young people aged 5 -19(25) and their families. </w:t>
      </w:r>
    </w:p>
    <w:p w14:paraId="3DECB9C9" w14:textId="2F2A0BF4" w:rsidR="002F20BA" w:rsidRDefault="002F20BA" w:rsidP="002F20BA">
      <w:pPr>
        <w:pStyle w:val="Default"/>
        <w:numPr>
          <w:ilvl w:val="0"/>
          <w:numId w:val="11"/>
        </w:numPr>
        <w:spacing w:after="31"/>
        <w:rPr>
          <w:sz w:val="22"/>
          <w:szCs w:val="22"/>
        </w:rPr>
      </w:pPr>
      <w:r>
        <w:rPr>
          <w:sz w:val="22"/>
          <w:szCs w:val="22"/>
        </w:rPr>
        <w:t xml:space="preserve">Promote the safeguarding of children through multi-disciplinary team working and work within the Slough’s LSCBs policies and S4H procedures and guidance for the protection of children. Be aware of emerging issues such as sexual exploitation, gang violence and extremism. </w:t>
      </w:r>
    </w:p>
    <w:p w14:paraId="3DA03A4C" w14:textId="7B195266" w:rsidR="002F20BA" w:rsidRDefault="002F20BA" w:rsidP="002F20BA">
      <w:pPr>
        <w:pStyle w:val="Default"/>
        <w:numPr>
          <w:ilvl w:val="0"/>
          <w:numId w:val="11"/>
        </w:numPr>
        <w:spacing w:after="31"/>
        <w:rPr>
          <w:sz w:val="22"/>
          <w:szCs w:val="22"/>
        </w:rPr>
      </w:pPr>
      <w:r>
        <w:rPr>
          <w:sz w:val="22"/>
          <w:szCs w:val="22"/>
        </w:rPr>
        <w:t xml:space="preserve">Maintain caseload responsibility for children with a safeguarding plan and delegate appropriately to other members of the school nurse team. </w:t>
      </w:r>
    </w:p>
    <w:p w14:paraId="46E94D20" w14:textId="75A5E20A" w:rsidR="002F20BA" w:rsidRDefault="002F20BA" w:rsidP="002F20BA">
      <w:pPr>
        <w:pStyle w:val="Default"/>
        <w:numPr>
          <w:ilvl w:val="0"/>
          <w:numId w:val="11"/>
        </w:numPr>
        <w:spacing w:after="31"/>
        <w:rPr>
          <w:sz w:val="22"/>
          <w:szCs w:val="22"/>
        </w:rPr>
      </w:pPr>
      <w:r>
        <w:rPr>
          <w:sz w:val="22"/>
          <w:szCs w:val="22"/>
        </w:rPr>
        <w:t xml:space="preserve">Ensure that confidentiality and the rights of consent relating to young people are followed and that young people are treated with dignity, respect and empathy and in a </w:t>
      </w:r>
      <w:r w:rsidR="00BB3DD0">
        <w:rPr>
          <w:sz w:val="22"/>
          <w:szCs w:val="22"/>
        </w:rPr>
        <w:t>non-judgmental</w:t>
      </w:r>
      <w:r>
        <w:rPr>
          <w:sz w:val="22"/>
          <w:szCs w:val="22"/>
        </w:rPr>
        <w:t xml:space="preserve"> manner by all members of the school nurse team following Department of Health and Education Guidelines. </w:t>
      </w:r>
    </w:p>
    <w:p w14:paraId="7F40A474" w14:textId="2CB5C746" w:rsidR="002F20BA" w:rsidRDefault="002F20BA" w:rsidP="002F20BA">
      <w:pPr>
        <w:pStyle w:val="Default"/>
        <w:numPr>
          <w:ilvl w:val="0"/>
          <w:numId w:val="11"/>
        </w:numPr>
        <w:spacing w:after="31"/>
        <w:rPr>
          <w:sz w:val="22"/>
          <w:szCs w:val="22"/>
        </w:rPr>
      </w:pPr>
      <w:r>
        <w:rPr>
          <w:sz w:val="22"/>
          <w:szCs w:val="22"/>
        </w:rPr>
        <w:t xml:space="preserve">Work in partnership supporting individuals and families; to develop problem solving skills, the fostering of positive relationships and promotion of health. </w:t>
      </w:r>
    </w:p>
    <w:p w14:paraId="6DF2028E" w14:textId="54AAA44A" w:rsidR="002F20BA" w:rsidRDefault="002F20BA" w:rsidP="002F20BA">
      <w:pPr>
        <w:pStyle w:val="Default"/>
        <w:numPr>
          <w:ilvl w:val="0"/>
          <w:numId w:val="11"/>
        </w:numPr>
        <w:spacing w:after="31"/>
        <w:rPr>
          <w:sz w:val="22"/>
          <w:szCs w:val="22"/>
        </w:rPr>
      </w:pPr>
      <w:r>
        <w:rPr>
          <w:sz w:val="22"/>
          <w:szCs w:val="22"/>
        </w:rPr>
        <w:t xml:space="preserve">If an independent non-medical prescriber, work within the framework of professional accountability. </w:t>
      </w:r>
    </w:p>
    <w:p w14:paraId="7858EAB5" w14:textId="316D9F3F" w:rsidR="002F20BA" w:rsidRDefault="002F20BA" w:rsidP="002F20BA">
      <w:pPr>
        <w:pStyle w:val="Default"/>
        <w:numPr>
          <w:ilvl w:val="0"/>
          <w:numId w:val="11"/>
        </w:numPr>
        <w:spacing w:after="31"/>
        <w:rPr>
          <w:sz w:val="22"/>
          <w:szCs w:val="22"/>
        </w:rPr>
      </w:pPr>
      <w:r>
        <w:rPr>
          <w:sz w:val="22"/>
          <w:szCs w:val="22"/>
        </w:rPr>
        <w:t xml:space="preserve">Report relevant clinical information/clinical issues to the Professional Lead and Clinical Team Leader. </w:t>
      </w:r>
    </w:p>
    <w:p w14:paraId="06311BF7" w14:textId="55831119" w:rsidR="002F20BA" w:rsidRDefault="002F20BA" w:rsidP="002F20BA">
      <w:pPr>
        <w:pStyle w:val="Default"/>
        <w:numPr>
          <w:ilvl w:val="0"/>
          <w:numId w:val="11"/>
        </w:numPr>
        <w:spacing w:after="31"/>
        <w:rPr>
          <w:sz w:val="22"/>
          <w:szCs w:val="22"/>
        </w:rPr>
      </w:pPr>
      <w:r>
        <w:rPr>
          <w:sz w:val="22"/>
          <w:szCs w:val="22"/>
        </w:rPr>
        <w:t xml:space="preserve">Maintain knowledge of infection control procedures and implement recommendations as necessary </w:t>
      </w:r>
    </w:p>
    <w:p w14:paraId="250A9019" w14:textId="2033C46D" w:rsidR="002F20BA" w:rsidRDefault="002F20BA" w:rsidP="002F20BA">
      <w:pPr>
        <w:pStyle w:val="Default"/>
        <w:numPr>
          <w:ilvl w:val="0"/>
          <w:numId w:val="11"/>
        </w:numPr>
        <w:spacing w:after="31"/>
        <w:rPr>
          <w:sz w:val="22"/>
          <w:szCs w:val="22"/>
        </w:rPr>
      </w:pPr>
      <w:r>
        <w:rPr>
          <w:sz w:val="22"/>
          <w:szCs w:val="22"/>
        </w:rPr>
        <w:t xml:space="preserve">Contributing to the development of proposals, by participating in working groups or providing feedback as required. </w:t>
      </w:r>
    </w:p>
    <w:p w14:paraId="2146DFDB" w14:textId="7D0342FD" w:rsidR="002F20BA" w:rsidRDefault="002F20BA" w:rsidP="002F20BA">
      <w:pPr>
        <w:pStyle w:val="Default"/>
        <w:numPr>
          <w:ilvl w:val="0"/>
          <w:numId w:val="11"/>
        </w:numPr>
        <w:spacing w:after="31"/>
        <w:rPr>
          <w:sz w:val="22"/>
          <w:szCs w:val="22"/>
        </w:rPr>
      </w:pPr>
      <w:r>
        <w:rPr>
          <w:sz w:val="22"/>
          <w:szCs w:val="22"/>
        </w:rPr>
        <w:t xml:space="preserve">Plan, facilitate and deliver Public Health promotion opportunities one to one and group activities in the community and school setting, this may include sexual health clinics and enuresis clinics. </w:t>
      </w:r>
    </w:p>
    <w:p w14:paraId="3706A70E" w14:textId="6796D837" w:rsidR="002F20BA" w:rsidRDefault="002F20BA" w:rsidP="002F20BA">
      <w:pPr>
        <w:pStyle w:val="Default"/>
        <w:numPr>
          <w:ilvl w:val="0"/>
          <w:numId w:val="11"/>
        </w:numPr>
        <w:spacing w:after="31"/>
        <w:rPr>
          <w:sz w:val="22"/>
          <w:szCs w:val="22"/>
        </w:rPr>
      </w:pPr>
      <w:r>
        <w:rPr>
          <w:sz w:val="22"/>
          <w:szCs w:val="22"/>
        </w:rPr>
        <w:t xml:space="preserve">Support the </w:t>
      </w:r>
      <w:r w:rsidR="00BB3DD0">
        <w:rPr>
          <w:sz w:val="22"/>
          <w:szCs w:val="22"/>
        </w:rPr>
        <w:t>school-based</w:t>
      </w:r>
      <w:r>
        <w:rPr>
          <w:sz w:val="22"/>
          <w:szCs w:val="22"/>
        </w:rPr>
        <w:t xml:space="preserve"> </w:t>
      </w:r>
      <w:r w:rsidR="00BB3DD0">
        <w:rPr>
          <w:sz w:val="22"/>
          <w:szCs w:val="22"/>
        </w:rPr>
        <w:t>immunization</w:t>
      </w:r>
      <w:r>
        <w:rPr>
          <w:sz w:val="22"/>
          <w:szCs w:val="22"/>
        </w:rPr>
        <w:t xml:space="preserve"> and vaccination </w:t>
      </w:r>
      <w:r w:rsidR="00BB3DD0">
        <w:rPr>
          <w:sz w:val="22"/>
          <w:szCs w:val="22"/>
        </w:rPr>
        <w:t>program</w:t>
      </w:r>
      <w:r>
        <w:rPr>
          <w:sz w:val="22"/>
          <w:szCs w:val="22"/>
        </w:rPr>
        <w:t xml:space="preserve"> e.g. HPV and other public health initiatives </w:t>
      </w:r>
    </w:p>
    <w:p w14:paraId="15439D67" w14:textId="595E353A" w:rsidR="002F20BA" w:rsidRDefault="002F20BA" w:rsidP="002F20BA">
      <w:pPr>
        <w:pStyle w:val="Default"/>
        <w:numPr>
          <w:ilvl w:val="0"/>
          <w:numId w:val="11"/>
        </w:numPr>
        <w:spacing w:after="31"/>
        <w:rPr>
          <w:sz w:val="22"/>
          <w:szCs w:val="22"/>
        </w:rPr>
      </w:pPr>
      <w:r>
        <w:rPr>
          <w:sz w:val="22"/>
          <w:szCs w:val="22"/>
        </w:rPr>
        <w:t xml:space="preserve">Facilitate/deliver training sessions where identified health needs require training for non-medical school staff </w:t>
      </w:r>
    </w:p>
    <w:p w14:paraId="5DFA3FAC" w14:textId="77777777" w:rsidR="002F20BA" w:rsidRDefault="002F20BA" w:rsidP="002F20BA">
      <w:pPr>
        <w:pStyle w:val="Default"/>
        <w:rPr>
          <w:sz w:val="22"/>
          <w:szCs w:val="22"/>
        </w:rPr>
      </w:pPr>
    </w:p>
    <w:p w14:paraId="64699FB8" w14:textId="77777777" w:rsidR="002F20BA" w:rsidRDefault="002F20BA" w:rsidP="002F20BA">
      <w:pPr>
        <w:pStyle w:val="Default"/>
        <w:rPr>
          <w:sz w:val="22"/>
          <w:szCs w:val="22"/>
        </w:rPr>
      </w:pPr>
    </w:p>
    <w:p w14:paraId="432147CF" w14:textId="77777777" w:rsidR="002F20BA" w:rsidRPr="002F20BA" w:rsidRDefault="002F20BA" w:rsidP="002F20BA">
      <w:pPr>
        <w:pStyle w:val="Default"/>
        <w:rPr>
          <w:b/>
          <w:bCs/>
          <w:i/>
          <w:iCs/>
          <w:sz w:val="22"/>
          <w:szCs w:val="22"/>
          <w:u w:val="single"/>
        </w:rPr>
      </w:pPr>
      <w:r w:rsidRPr="002F20BA">
        <w:rPr>
          <w:b/>
          <w:bCs/>
          <w:i/>
          <w:iCs/>
          <w:sz w:val="22"/>
          <w:szCs w:val="22"/>
          <w:u w:val="single"/>
        </w:rPr>
        <w:t xml:space="preserve">Professional </w:t>
      </w:r>
    </w:p>
    <w:p w14:paraId="6ECCB49A" w14:textId="77777777" w:rsidR="002F20BA" w:rsidRDefault="002F20BA" w:rsidP="002F20BA">
      <w:pPr>
        <w:pStyle w:val="Default"/>
        <w:rPr>
          <w:sz w:val="22"/>
          <w:szCs w:val="22"/>
          <w:u w:val="single"/>
        </w:rPr>
      </w:pPr>
    </w:p>
    <w:p w14:paraId="3E396112" w14:textId="1B2577A5" w:rsidR="002F20BA" w:rsidRDefault="002F20BA" w:rsidP="002F20BA">
      <w:pPr>
        <w:pStyle w:val="Default"/>
        <w:numPr>
          <w:ilvl w:val="0"/>
          <w:numId w:val="10"/>
        </w:numPr>
        <w:spacing w:after="67"/>
        <w:rPr>
          <w:sz w:val="22"/>
          <w:szCs w:val="22"/>
        </w:rPr>
      </w:pPr>
      <w:r>
        <w:rPr>
          <w:sz w:val="22"/>
          <w:szCs w:val="22"/>
        </w:rPr>
        <w:t xml:space="preserve">To undertake specific IT systems training according to the needs of the post. This will require a competent level of computer literacy </w:t>
      </w:r>
    </w:p>
    <w:p w14:paraId="3A4DC362" w14:textId="0579C1AD" w:rsidR="002F20BA" w:rsidRDefault="002F20BA" w:rsidP="002F20BA">
      <w:pPr>
        <w:pStyle w:val="Default"/>
        <w:numPr>
          <w:ilvl w:val="0"/>
          <w:numId w:val="10"/>
        </w:numPr>
        <w:rPr>
          <w:sz w:val="22"/>
          <w:szCs w:val="22"/>
        </w:rPr>
      </w:pPr>
      <w:r>
        <w:rPr>
          <w:sz w:val="22"/>
          <w:szCs w:val="22"/>
        </w:rPr>
        <w:t xml:space="preserve">Use a range of skills to communicate, taking account of the culture, ethnicity, disabilities, developmental </w:t>
      </w:r>
      <w:r w:rsidR="00BB3DD0">
        <w:rPr>
          <w:sz w:val="22"/>
          <w:szCs w:val="22"/>
        </w:rPr>
        <w:t>age,</w:t>
      </w:r>
      <w:r>
        <w:rPr>
          <w:sz w:val="22"/>
          <w:szCs w:val="22"/>
        </w:rPr>
        <w:t xml:space="preserve"> and environmental settings </w:t>
      </w:r>
    </w:p>
    <w:p w14:paraId="544D6A41" w14:textId="4BF476D5" w:rsidR="002F20BA" w:rsidRDefault="002F20BA" w:rsidP="002F20BA">
      <w:pPr>
        <w:pStyle w:val="Default"/>
        <w:numPr>
          <w:ilvl w:val="0"/>
          <w:numId w:val="10"/>
        </w:numPr>
        <w:spacing w:after="70"/>
        <w:rPr>
          <w:sz w:val="22"/>
          <w:szCs w:val="22"/>
        </w:rPr>
      </w:pPr>
      <w:r>
        <w:rPr>
          <w:sz w:val="22"/>
          <w:szCs w:val="22"/>
        </w:rPr>
        <w:t xml:space="preserve">Maintain appropriate professional boundaries in the relationships you have with patients and clients </w:t>
      </w:r>
    </w:p>
    <w:p w14:paraId="38F22FC8" w14:textId="34C1B953" w:rsidR="002F20BA" w:rsidRDefault="002F20BA" w:rsidP="002F20BA">
      <w:pPr>
        <w:pStyle w:val="Default"/>
        <w:numPr>
          <w:ilvl w:val="0"/>
          <w:numId w:val="10"/>
        </w:numPr>
        <w:spacing w:after="70"/>
        <w:rPr>
          <w:sz w:val="22"/>
          <w:szCs w:val="22"/>
        </w:rPr>
      </w:pPr>
      <w:r>
        <w:rPr>
          <w:sz w:val="22"/>
          <w:szCs w:val="22"/>
        </w:rPr>
        <w:t xml:space="preserve">To work in a safe manner </w:t>
      </w:r>
      <w:r w:rsidR="008879BE">
        <w:rPr>
          <w:sz w:val="22"/>
          <w:szCs w:val="22"/>
        </w:rPr>
        <w:t>always</w:t>
      </w:r>
      <w:r>
        <w:rPr>
          <w:sz w:val="22"/>
          <w:szCs w:val="22"/>
        </w:rPr>
        <w:t xml:space="preserve"> and comply with S4H, NMC and health and safety policies and procedures </w:t>
      </w:r>
      <w:r w:rsidR="008879BE">
        <w:rPr>
          <w:sz w:val="22"/>
          <w:szCs w:val="22"/>
        </w:rPr>
        <w:t>always</w:t>
      </w:r>
      <w:r>
        <w:rPr>
          <w:sz w:val="22"/>
          <w:szCs w:val="22"/>
        </w:rPr>
        <w:t xml:space="preserve"> </w:t>
      </w:r>
    </w:p>
    <w:p w14:paraId="3E1FE246" w14:textId="45CE023A" w:rsidR="002F20BA" w:rsidRDefault="002F20BA" w:rsidP="002F20BA">
      <w:pPr>
        <w:pStyle w:val="Default"/>
        <w:numPr>
          <w:ilvl w:val="0"/>
          <w:numId w:val="10"/>
        </w:numPr>
        <w:spacing w:after="70"/>
        <w:rPr>
          <w:sz w:val="22"/>
          <w:szCs w:val="22"/>
        </w:rPr>
      </w:pPr>
      <w:r>
        <w:rPr>
          <w:sz w:val="22"/>
          <w:szCs w:val="22"/>
        </w:rPr>
        <w:t xml:space="preserve">Work within a framework that actively supports clinical governance principles. Participate in activities relating to the promotion of the quality of services including audit. </w:t>
      </w:r>
    </w:p>
    <w:p w14:paraId="6838705E" w14:textId="0B3835ED" w:rsidR="002F20BA" w:rsidRDefault="002F20BA" w:rsidP="002F20BA">
      <w:pPr>
        <w:pStyle w:val="Default"/>
        <w:numPr>
          <w:ilvl w:val="0"/>
          <w:numId w:val="10"/>
        </w:numPr>
        <w:spacing w:after="70"/>
        <w:rPr>
          <w:sz w:val="22"/>
          <w:szCs w:val="22"/>
        </w:rPr>
      </w:pPr>
      <w:r>
        <w:rPr>
          <w:sz w:val="22"/>
          <w:szCs w:val="22"/>
        </w:rPr>
        <w:t xml:space="preserve">Support development by attending training </w:t>
      </w:r>
    </w:p>
    <w:p w14:paraId="583BB74A" w14:textId="06798A2F" w:rsidR="002F20BA" w:rsidRDefault="002F20BA" w:rsidP="002F20BA">
      <w:pPr>
        <w:pStyle w:val="Default"/>
        <w:numPr>
          <w:ilvl w:val="0"/>
          <w:numId w:val="10"/>
        </w:numPr>
        <w:spacing w:after="70"/>
        <w:rPr>
          <w:sz w:val="22"/>
          <w:szCs w:val="22"/>
        </w:rPr>
      </w:pPr>
      <w:r>
        <w:rPr>
          <w:sz w:val="22"/>
          <w:szCs w:val="22"/>
        </w:rPr>
        <w:lastRenderedPageBreak/>
        <w:t xml:space="preserve">Develop practice in response to changing needs to specific groups in accordance with NMC Code of Professional conduct (2002). </w:t>
      </w:r>
    </w:p>
    <w:p w14:paraId="05F3765E" w14:textId="7FB6F2AE" w:rsidR="002F20BA" w:rsidRDefault="002F20BA" w:rsidP="002F20BA">
      <w:pPr>
        <w:pStyle w:val="Default"/>
        <w:numPr>
          <w:ilvl w:val="0"/>
          <w:numId w:val="10"/>
        </w:numPr>
        <w:spacing w:after="70"/>
        <w:rPr>
          <w:sz w:val="22"/>
          <w:szCs w:val="22"/>
        </w:rPr>
      </w:pPr>
      <w:r>
        <w:rPr>
          <w:sz w:val="22"/>
          <w:szCs w:val="22"/>
        </w:rPr>
        <w:t xml:space="preserve">Prepare and write referrals and reports for relevant agencies and multi-agency meetings, including Safeguarding Case Conferences, court reports and multi-disciplinary conferences on children with special needs, supported by Peer Supervisors and Named Nurses as required. </w:t>
      </w:r>
    </w:p>
    <w:p w14:paraId="68109783" w14:textId="2888F399" w:rsidR="002F20BA" w:rsidRDefault="002F20BA" w:rsidP="002F20BA">
      <w:pPr>
        <w:pStyle w:val="Default"/>
        <w:numPr>
          <w:ilvl w:val="0"/>
          <w:numId w:val="10"/>
        </w:numPr>
        <w:spacing w:after="70"/>
        <w:rPr>
          <w:sz w:val="22"/>
          <w:szCs w:val="22"/>
        </w:rPr>
      </w:pPr>
      <w:r>
        <w:rPr>
          <w:sz w:val="22"/>
          <w:szCs w:val="22"/>
        </w:rPr>
        <w:t xml:space="preserve">Completes electronic records, which is the primary record, in accordance with the </w:t>
      </w:r>
      <w:r>
        <w:rPr>
          <w:i/>
          <w:iCs/>
          <w:sz w:val="22"/>
          <w:szCs w:val="22"/>
        </w:rPr>
        <w:t xml:space="preserve">Record keeping: Guidance for nurses and midwives </w:t>
      </w:r>
      <w:r>
        <w:rPr>
          <w:sz w:val="22"/>
          <w:szCs w:val="22"/>
        </w:rPr>
        <w:t xml:space="preserve">(NMC, 2009), and Trust Policies, for example, ensuring that records are contemporaneous and accurate. Where paper records are required, they will comply with the same standards, be legible, and stored securely. </w:t>
      </w:r>
    </w:p>
    <w:p w14:paraId="5F91729A" w14:textId="28F60E20" w:rsidR="002F20BA" w:rsidRDefault="002F20BA" w:rsidP="002F20BA">
      <w:pPr>
        <w:pStyle w:val="Default"/>
        <w:numPr>
          <w:ilvl w:val="0"/>
          <w:numId w:val="10"/>
        </w:numPr>
        <w:spacing w:after="70"/>
        <w:rPr>
          <w:sz w:val="22"/>
          <w:szCs w:val="22"/>
        </w:rPr>
      </w:pPr>
      <w:r>
        <w:rPr>
          <w:sz w:val="22"/>
          <w:szCs w:val="22"/>
        </w:rPr>
        <w:t xml:space="preserve">Maintain personal responsibility for continuing professional development and performance </w:t>
      </w:r>
    </w:p>
    <w:p w14:paraId="69E65B01" w14:textId="0288976D" w:rsidR="002F20BA" w:rsidRDefault="002F20BA" w:rsidP="002F20BA">
      <w:pPr>
        <w:pStyle w:val="Default"/>
        <w:numPr>
          <w:ilvl w:val="0"/>
          <w:numId w:val="10"/>
        </w:numPr>
        <w:spacing w:after="70"/>
        <w:rPr>
          <w:sz w:val="22"/>
          <w:szCs w:val="22"/>
        </w:rPr>
      </w:pPr>
      <w:r>
        <w:rPr>
          <w:sz w:val="22"/>
          <w:szCs w:val="22"/>
        </w:rPr>
        <w:t xml:space="preserve">Ensure personal portfolio is kept up to date in line with the NMC’s revalidation requirements </w:t>
      </w:r>
    </w:p>
    <w:p w14:paraId="453E2621" w14:textId="765F20FD" w:rsidR="002F20BA" w:rsidRDefault="002F20BA" w:rsidP="002F20BA">
      <w:pPr>
        <w:pStyle w:val="Default"/>
        <w:numPr>
          <w:ilvl w:val="0"/>
          <w:numId w:val="10"/>
        </w:numPr>
        <w:rPr>
          <w:sz w:val="22"/>
          <w:szCs w:val="22"/>
        </w:rPr>
      </w:pPr>
      <w:r>
        <w:rPr>
          <w:sz w:val="22"/>
          <w:szCs w:val="22"/>
        </w:rPr>
        <w:t>Act as an autonomous, accountable practitioner and practice within the scope of the</w:t>
      </w:r>
      <w:r>
        <w:rPr>
          <w:i/>
          <w:iCs/>
          <w:sz w:val="22"/>
          <w:szCs w:val="22"/>
        </w:rPr>
        <w:t xml:space="preserve"> code: Standards of conduct, performance and ethics for nurses and midwives </w:t>
      </w:r>
      <w:r>
        <w:rPr>
          <w:sz w:val="22"/>
          <w:szCs w:val="22"/>
        </w:rPr>
        <w:t xml:space="preserve">(NMC, 2008) and S4Hs policies and procedures. </w:t>
      </w:r>
    </w:p>
    <w:p w14:paraId="12AA42B9" w14:textId="77777777" w:rsidR="00DB4375" w:rsidRDefault="00DB4375" w:rsidP="00DB4375">
      <w:pPr>
        <w:pStyle w:val="Default"/>
        <w:rPr>
          <w:sz w:val="22"/>
          <w:szCs w:val="22"/>
        </w:rPr>
      </w:pPr>
    </w:p>
    <w:p w14:paraId="597867BC" w14:textId="77777777" w:rsidR="006E4884" w:rsidRDefault="006E4884" w:rsidP="005B1119">
      <w:pPr>
        <w:jc w:val="both"/>
        <w:rPr>
          <w:rFonts w:ascii="Arial" w:hAnsi="Arial" w:cs="Arial"/>
          <w:b/>
          <w:color w:val="000000"/>
          <w:sz w:val="22"/>
          <w:szCs w:val="22"/>
          <w:u w:val="single"/>
        </w:rPr>
      </w:pPr>
    </w:p>
    <w:p w14:paraId="7B30837D" w14:textId="3076924D" w:rsidR="00CE7E43" w:rsidRPr="00F96A6C" w:rsidRDefault="002452F4" w:rsidP="005B1119">
      <w:pPr>
        <w:pStyle w:val="BodyA"/>
        <w:jc w:val="both"/>
        <w:rPr>
          <w:rFonts w:cs="Arial"/>
          <w:b/>
          <w:bCs/>
          <w:i/>
          <w:color w:val="FF0000"/>
          <w:sz w:val="22"/>
          <w:szCs w:val="22"/>
          <w:u w:val="single"/>
        </w:rPr>
      </w:pPr>
      <w:r w:rsidRPr="005B1119">
        <w:rPr>
          <w:rFonts w:cs="Arial"/>
          <w:b/>
          <w:bCs/>
          <w:sz w:val="22"/>
          <w:szCs w:val="22"/>
          <w:u w:val="single"/>
        </w:rPr>
        <w:t xml:space="preserve">ADDITIONAL INFORMATION </w:t>
      </w:r>
    </w:p>
    <w:p w14:paraId="0F315DB5" w14:textId="77777777" w:rsidR="00CE7E43" w:rsidRPr="005B1119" w:rsidRDefault="00CE7E43" w:rsidP="005B1119">
      <w:pPr>
        <w:pStyle w:val="BodyA"/>
        <w:jc w:val="both"/>
        <w:rPr>
          <w:rFonts w:cs="Arial"/>
          <w:sz w:val="22"/>
          <w:szCs w:val="22"/>
        </w:rPr>
      </w:pPr>
    </w:p>
    <w:p w14:paraId="73E48FA4" w14:textId="77777777" w:rsidR="00CE7E43" w:rsidRPr="002F20BA" w:rsidRDefault="00CE7E43" w:rsidP="005B1119">
      <w:pPr>
        <w:pStyle w:val="Default"/>
        <w:spacing w:after="240"/>
        <w:jc w:val="both"/>
        <w:rPr>
          <w:color w:val="000000" w:themeColor="text1"/>
          <w:sz w:val="22"/>
          <w:szCs w:val="22"/>
        </w:rPr>
      </w:pPr>
      <w:r w:rsidRPr="002F20BA">
        <w:rPr>
          <w:b/>
          <w:bCs/>
          <w:color w:val="000000" w:themeColor="text1"/>
          <w:sz w:val="22"/>
          <w:szCs w:val="22"/>
          <w:u w:val="single"/>
        </w:rPr>
        <w:t>Other Duties</w:t>
      </w:r>
      <w:r w:rsidRPr="002F20BA">
        <w:rPr>
          <w:color w:val="000000" w:themeColor="text1"/>
          <w:sz w:val="22"/>
          <w:szCs w:val="22"/>
        </w:rPr>
        <w:t xml:space="preserve"> </w:t>
      </w:r>
    </w:p>
    <w:p w14:paraId="22676AD6" w14:textId="77777777" w:rsidR="0066363C" w:rsidRPr="002F20BA" w:rsidRDefault="00CE7E43" w:rsidP="0066363C">
      <w:pPr>
        <w:pStyle w:val="Default"/>
        <w:spacing w:after="240"/>
        <w:jc w:val="both"/>
        <w:rPr>
          <w:color w:val="000000" w:themeColor="text1"/>
          <w:sz w:val="22"/>
          <w:szCs w:val="22"/>
        </w:rPr>
      </w:pPr>
      <w:r w:rsidRPr="002F20BA">
        <w:rPr>
          <w:color w:val="000000" w:themeColor="text1"/>
          <w:sz w:val="22"/>
          <w:szCs w:val="22"/>
        </w:rPr>
        <w:t>The duties and responsibilities in this job description are not exhaustive. The post holder may be required to undertake other duties that may be required from time to time within the general scope of the post. Any such duties should not substantially change the general character of the post. Duties and responsibilities outside of the general scope of this grade of post will be with the consent of the post holder.</w:t>
      </w:r>
    </w:p>
    <w:p w14:paraId="747A48B7" w14:textId="02CA49A7" w:rsidR="001419F2" w:rsidRPr="002F20BA" w:rsidRDefault="00536F13" w:rsidP="00536F13">
      <w:pPr>
        <w:pStyle w:val="Default"/>
        <w:spacing w:after="240"/>
        <w:jc w:val="both"/>
        <w:rPr>
          <w:bCs/>
          <w:color w:val="000000" w:themeColor="text1"/>
          <w:sz w:val="22"/>
          <w:szCs w:val="22"/>
        </w:rPr>
      </w:pPr>
      <w:r w:rsidRPr="002F20BA">
        <w:rPr>
          <w:bCs/>
          <w:color w:val="000000" w:themeColor="text1"/>
          <w:sz w:val="22"/>
          <w:szCs w:val="22"/>
        </w:rPr>
        <w:t xml:space="preserve">The post holder may be required to work flexibly to meet the needs of the local population. This may include some evening and weekend work. </w:t>
      </w:r>
    </w:p>
    <w:p w14:paraId="12447E6F" w14:textId="77777777" w:rsidR="00CE7E43" w:rsidRPr="002F20BA" w:rsidRDefault="00CE7E43" w:rsidP="005B1119">
      <w:pPr>
        <w:pStyle w:val="BodyA"/>
        <w:jc w:val="both"/>
        <w:rPr>
          <w:rFonts w:cs="Arial"/>
          <w:b/>
          <w:bCs/>
          <w:color w:val="000000" w:themeColor="text1"/>
          <w:sz w:val="22"/>
          <w:szCs w:val="22"/>
          <w:u w:val="single"/>
        </w:rPr>
      </w:pPr>
      <w:r w:rsidRPr="002F20BA">
        <w:rPr>
          <w:rFonts w:cs="Arial"/>
          <w:b/>
          <w:bCs/>
          <w:color w:val="000000" w:themeColor="text1"/>
          <w:sz w:val="22"/>
          <w:szCs w:val="22"/>
          <w:u w:val="single"/>
        </w:rPr>
        <w:t xml:space="preserve">Information Governance </w:t>
      </w:r>
    </w:p>
    <w:p w14:paraId="68B315CE" w14:textId="77777777" w:rsidR="00CE7E43" w:rsidRPr="002F20BA" w:rsidRDefault="00CE7E43" w:rsidP="005B1119">
      <w:pPr>
        <w:pStyle w:val="BodyA"/>
        <w:jc w:val="both"/>
        <w:rPr>
          <w:rFonts w:cs="Arial"/>
          <w:color w:val="000000" w:themeColor="text1"/>
          <w:sz w:val="22"/>
          <w:szCs w:val="22"/>
        </w:rPr>
      </w:pPr>
    </w:p>
    <w:p w14:paraId="3958637E" w14:textId="2916E729" w:rsidR="00CE7E43" w:rsidRPr="002F20BA" w:rsidRDefault="00CE7E43" w:rsidP="005B1119">
      <w:pPr>
        <w:pStyle w:val="BodyA"/>
        <w:jc w:val="both"/>
        <w:rPr>
          <w:rFonts w:cs="Arial"/>
          <w:color w:val="000000" w:themeColor="text1"/>
          <w:sz w:val="22"/>
          <w:szCs w:val="22"/>
        </w:rPr>
      </w:pPr>
      <w:r w:rsidRPr="002F20BA">
        <w:rPr>
          <w:rFonts w:cs="Arial"/>
          <w:color w:val="000000" w:themeColor="text1"/>
          <w:sz w:val="22"/>
          <w:szCs w:val="22"/>
        </w:rPr>
        <w:t xml:space="preserve">Employees of S4H must comply with the provisions of the Data Protection Act 1998. The post holder must not; either </w:t>
      </w:r>
      <w:r w:rsidR="00AD530E" w:rsidRPr="002F20BA">
        <w:rPr>
          <w:rFonts w:cs="Arial"/>
          <w:color w:val="000000" w:themeColor="text1"/>
          <w:sz w:val="22"/>
          <w:szCs w:val="22"/>
        </w:rPr>
        <w:t>during</w:t>
      </w:r>
      <w:r w:rsidRPr="002F20BA">
        <w:rPr>
          <w:rFonts w:cs="Arial"/>
          <w:color w:val="000000" w:themeColor="text1"/>
          <w:sz w:val="22"/>
          <w:szCs w:val="22"/>
        </w:rPr>
        <w:t xml:space="preserve"> their employment, or following termination of their employment, disclose any information relating to service users or employees, or of the lawful business practices, of the organisation. </w:t>
      </w:r>
    </w:p>
    <w:p w14:paraId="0EEDA295" w14:textId="77777777" w:rsidR="00CE7E43" w:rsidRPr="002F20BA" w:rsidRDefault="00CE7E43" w:rsidP="005B1119">
      <w:pPr>
        <w:pStyle w:val="BodyA"/>
        <w:jc w:val="both"/>
        <w:rPr>
          <w:rFonts w:cs="Arial"/>
          <w:color w:val="000000" w:themeColor="text1"/>
          <w:sz w:val="22"/>
          <w:szCs w:val="22"/>
        </w:rPr>
      </w:pPr>
    </w:p>
    <w:p w14:paraId="4D82DE62" w14:textId="77777777" w:rsidR="00CE7E43" w:rsidRPr="002F20BA" w:rsidRDefault="00CE7E43" w:rsidP="005B1119">
      <w:pPr>
        <w:pStyle w:val="BodyA"/>
        <w:jc w:val="both"/>
        <w:rPr>
          <w:rFonts w:cs="Arial"/>
          <w:color w:val="000000" w:themeColor="text1"/>
          <w:sz w:val="22"/>
          <w:szCs w:val="22"/>
        </w:rPr>
      </w:pPr>
      <w:r w:rsidRPr="002F20BA">
        <w:rPr>
          <w:rFonts w:cs="Arial"/>
          <w:color w:val="000000" w:themeColor="text1"/>
          <w:sz w:val="22"/>
          <w:szCs w:val="22"/>
        </w:rPr>
        <w:t>The post holder will be required, when and where appropriate to the role, to comply with the processing of requests under the Freedom of Information Act 2000.</w:t>
      </w:r>
    </w:p>
    <w:p w14:paraId="309A2E8B" w14:textId="77777777" w:rsidR="00692FAA" w:rsidRPr="002F20BA" w:rsidRDefault="00692FAA" w:rsidP="005B1119">
      <w:pPr>
        <w:pStyle w:val="BodyA"/>
        <w:jc w:val="both"/>
        <w:rPr>
          <w:rFonts w:cs="Arial"/>
          <w:color w:val="000000" w:themeColor="text1"/>
          <w:sz w:val="22"/>
          <w:szCs w:val="22"/>
        </w:rPr>
      </w:pPr>
    </w:p>
    <w:p w14:paraId="25F85547" w14:textId="50F16F42" w:rsidR="00CE7E43" w:rsidRPr="002F20BA" w:rsidRDefault="00CE7E43" w:rsidP="005B1119">
      <w:pPr>
        <w:pStyle w:val="BodyA"/>
        <w:jc w:val="both"/>
        <w:rPr>
          <w:rFonts w:cs="Arial"/>
          <w:color w:val="000000" w:themeColor="text1"/>
          <w:sz w:val="22"/>
          <w:szCs w:val="22"/>
        </w:rPr>
      </w:pPr>
      <w:r w:rsidRPr="002F20BA">
        <w:rPr>
          <w:rFonts w:cs="Arial"/>
          <w:color w:val="000000" w:themeColor="text1"/>
          <w:sz w:val="22"/>
          <w:szCs w:val="22"/>
        </w:rPr>
        <w:t xml:space="preserve">The post holder must comply with S4H policies that protect the information assets of the organisation from </w:t>
      </w:r>
      <w:r w:rsidRPr="002F20BA">
        <w:rPr>
          <w:rFonts w:cs="Arial"/>
          <w:color w:val="000000" w:themeColor="text1"/>
          <w:sz w:val="22"/>
          <w:szCs w:val="22"/>
          <w:lang w:val="en-GB"/>
        </w:rPr>
        <w:t>unauthorised</w:t>
      </w:r>
      <w:r w:rsidRPr="002F20BA">
        <w:rPr>
          <w:rFonts w:cs="Arial"/>
          <w:color w:val="000000" w:themeColor="text1"/>
          <w:sz w:val="22"/>
          <w:szCs w:val="22"/>
        </w:rPr>
        <w:t xml:space="preserve"> disclosure, modification, destruction, inappropriate </w:t>
      </w:r>
      <w:r w:rsidR="00AD530E" w:rsidRPr="002F20BA">
        <w:rPr>
          <w:rFonts w:cs="Arial"/>
          <w:color w:val="000000" w:themeColor="text1"/>
          <w:sz w:val="22"/>
          <w:szCs w:val="22"/>
        </w:rPr>
        <w:t>access,</w:t>
      </w:r>
      <w:r w:rsidRPr="002F20BA">
        <w:rPr>
          <w:rFonts w:cs="Arial"/>
          <w:color w:val="000000" w:themeColor="text1"/>
          <w:sz w:val="22"/>
          <w:szCs w:val="22"/>
        </w:rPr>
        <w:t xml:space="preserve"> or use. </w:t>
      </w:r>
    </w:p>
    <w:p w14:paraId="42EC42E9" w14:textId="77777777" w:rsidR="00CE7E43" w:rsidRPr="002F20BA" w:rsidRDefault="00CE7E43" w:rsidP="005B1119">
      <w:pPr>
        <w:pStyle w:val="BodyA"/>
        <w:jc w:val="both"/>
        <w:rPr>
          <w:rFonts w:cs="Arial"/>
          <w:color w:val="000000" w:themeColor="text1"/>
          <w:sz w:val="22"/>
          <w:szCs w:val="22"/>
        </w:rPr>
      </w:pPr>
    </w:p>
    <w:p w14:paraId="7CCFAE5F" w14:textId="77777777" w:rsidR="00CE7E43" w:rsidRPr="002F20BA" w:rsidRDefault="00CE7E43" w:rsidP="005B1119">
      <w:pPr>
        <w:pStyle w:val="BodyA"/>
        <w:jc w:val="both"/>
        <w:rPr>
          <w:rFonts w:cs="Arial"/>
          <w:color w:val="000000" w:themeColor="text1"/>
          <w:sz w:val="22"/>
          <w:szCs w:val="22"/>
        </w:rPr>
      </w:pPr>
      <w:r w:rsidRPr="002F20BA">
        <w:rPr>
          <w:rFonts w:cs="Arial"/>
          <w:color w:val="000000" w:themeColor="text1"/>
          <w:sz w:val="22"/>
          <w:szCs w:val="22"/>
        </w:rPr>
        <w:t xml:space="preserve">The post holder will be responsible for maintaining all clinical and/or corporate records that fall within the remit of this role to the standards in S4H's records management policies, and data quality processes and standards. </w:t>
      </w:r>
    </w:p>
    <w:p w14:paraId="46616886" w14:textId="77777777" w:rsidR="00CE7E43" w:rsidRPr="002F20BA" w:rsidRDefault="00CE7E43" w:rsidP="005B1119">
      <w:pPr>
        <w:pStyle w:val="BodyA"/>
        <w:jc w:val="both"/>
        <w:rPr>
          <w:rFonts w:cs="Arial"/>
          <w:color w:val="000000" w:themeColor="text1"/>
          <w:sz w:val="22"/>
          <w:szCs w:val="22"/>
        </w:rPr>
      </w:pPr>
    </w:p>
    <w:p w14:paraId="11773BFB" w14:textId="77777777" w:rsidR="007C0FF8" w:rsidRDefault="007C0FF8" w:rsidP="005B1119">
      <w:pPr>
        <w:pStyle w:val="BodyA"/>
        <w:jc w:val="both"/>
        <w:rPr>
          <w:rFonts w:cs="Arial"/>
          <w:b/>
          <w:bCs/>
          <w:color w:val="000000" w:themeColor="text1"/>
          <w:sz w:val="22"/>
          <w:szCs w:val="22"/>
          <w:u w:val="single"/>
        </w:rPr>
      </w:pPr>
    </w:p>
    <w:p w14:paraId="3756DE1C" w14:textId="77777777" w:rsidR="007C0FF8" w:rsidRDefault="007C0FF8" w:rsidP="005B1119">
      <w:pPr>
        <w:pStyle w:val="BodyA"/>
        <w:jc w:val="both"/>
        <w:rPr>
          <w:rFonts w:cs="Arial"/>
          <w:b/>
          <w:bCs/>
          <w:color w:val="000000" w:themeColor="text1"/>
          <w:sz w:val="22"/>
          <w:szCs w:val="22"/>
          <w:u w:val="single"/>
        </w:rPr>
      </w:pPr>
    </w:p>
    <w:p w14:paraId="21F3B9D1" w14:textId="2644C56E" w:rsidR="00CE7E43" w:rsidRPr="002F20BA" w:rsidRDefault="00CE7E43" w:rsidP="005B1119">
      <w:pPr>
        <w:pStyle w:val="BodyA"/>
        <w:jc w:val="both"/>
        <w:rPr>
          <w:rFonts w:cs="Arial"/>
          <w:b/>
          <w:bCs/>
          <w:color w:val="000000" w:themeColor="text1"/>
          <w:sz w:val="22"/>
          <w:szCs w:val="22"/>
          <w:u w:val="single"/>
        </w:rPr>
      </w:pPr>
      <w:r w:rsidRPr="002F20BA">
        <w:rPr>
          <w:rFonts w:cs="Arial"/>
          <w:b/>
          <w:bCs/>
          <w:color w:val="000000" w:themeColor="text1"/>
          <w:sz w:val="22"/>
          <w:szCs w:val="22"/>
          <w:u w:val="single"/>
        </w:rPr>
        <w:lastRenderedPageBreak/>
        <w:t xml:space="preserve">Health &amp; Safety </w:t>
      </w:r>
    </w:p>
    <w:p w14:paraId="1E2C584D" w14:textId="77777777" w:rsidR="00CE7E43" w:rsidRPr="002F20BA" w:rsidRDefault="00CE7E43" w:rsidP="005B1119">
      <w:pPr>
        <w:pStyle w:val="BodyA"/>
        <w:jc w:val="both"/>
        <w:rPr>
          <w:rFonts w:cs="Arial"/>
          <w:b/>
          <w:bCs/>
          <w:color w:val="000000" w:themeColor="text1"/>
          <w:sz w:val="22"/>
          <w:szCs w:val="22"/>
        </w:rPr>
      </w:pPr>
    </w:p>
    <w:p w14:paraId="26443F7E" w14:textId="27EB9C08" w:rsidR="00CE7E43" w:rsidRPr="002F20BA" w:rsidRDefault="00CE7E43" w:rsidP="005B1119">
      <w:pPr>
        <w:pStyle w:val="BodyA"/>
        <w:jc w:val="both"/>
        <w:rPr>
          <w:rFonts w:cs="Arial"/>
          <w:color w:val="000000" w:themeColor="text1"/>
          <w:sz w:val="22"/>
          <w:szCs w:val="22"/>
        </w:rPr>
      </w:pPr>
      <w:r w:rsidRPr="002F20BA">
        <w:rPr>
          <w:rFonts w:cs="Arial"/>
          <w:color w:val="000000" w:themeColor="text1"/>
          <w:sz w:val="22"/>
          <w:szCs w:val="22"/>
        </w:rPr>
        <w:t xml:space="preserve">Compliance with the Health &amp; Safety at Work Act 1974 – the post holder is required to fulfill a proactive role towards the management of risk in </w:t>
      </w:r>
      <w:r w:rsidR="00AD530E" w:rsidRPr="002F20BA">
        <w:rPr>
          <w:rFonts w:cs="Arial"/>
          <w:color w:val="000000" w:themeColor="text1"/>
          <w:sz w:val="22"/>
          <w:szCs w:val="22"/>
        </w:rPr>
        <w:t>all</w:t>
      </w:r>
      <w:r w:rsidRPr="002F20BA">
        <w:rPr>
          <w:rFonts w:cs="Arial"/>
          <w:color w:val="000000" w:themeColor="text1"/>
          <w:sz w:val="22"/>
          <w:szCs w:val="22"/>
        </w:rPr>
        <w:t xml:space="preserve"> their actions. This entails the risk assessment of all situations, the taking of appropriate actions and reporting of all incidents, near misses and hazards, and a statutory duty of care for their own personal safety and that of others who may be affected by their acts or omissions. </w:t>
      </w:r>
    </w:p>
    <w:p w14:paraId="23447D1F" w14:textId="77777777" w:rsidR="00CE7E43" w:rsidRPr="002F20BA" w:rsidRDefault="00CE7E43" w:rsidP="005B1119">
      <w:pPr>
        <w:pStyle w:val="BodyA"/>
        <w:jc w:val="both"/>
        <w:rPr>
          <w:rFonts w:cs="Arial"/>
          <w:b/>
          <w:bCs/>
          <w:color w:val="000000" w:themeColor="text1"/>
          <w:sz w:val="22"/>
          <w:szCs w:val="22"/>
        </w:rPr>
      </w:pPr>
    </w:p>
    <w:p w14:paraId="1580D885" w14:textId="77777777" w:rsidR="00CE7E43" w:rsidRPr="002F20BA" w:rsidRDefault="00CE7E43" w:rsidP="005B1119">
      <w:pPr>
        <w:pStyle w:val="BodyA"/>
        <w:jc w:val="both"/>
        <w:rPr>
          <w:rFonts w:cs="Arial"/>
          <w:b/>
          <w:bCs/>
          <w:color w:val="000000" w:themeColor="text1"/>
          <w:sz w:val="22"/>
          <w:szCs w:val="22"/>
          <w:u w:val="single"/>
        </w:rPr>
      </w:pPr>
      <w:r w:rsidRPr="002F20BA">
        <w:rPr>
          <w:rFonts w:cs="Arial"/>
          <w:b/>
          <w:bCs/>
          <w:color w:val="000000" w:themeColor="text1"/>
          <w:sz w:val="22"/>
          <w:szCs w:val="22"/>
          <w:u w:val="single"/>
        </w:rPr>
        <w:t xml:space="preserve">Safeguarding is Everyone's Business </w:t>
      </w:r>
    </w:p>
    <w:p w14:paraId="0AFF1A05" w14:textId="77777777" w:rsidR="00CE7E43" w:rsidRPr="002F20BA" w:rsidRDefault="00CE7E43" w:rsidP="005B1119">
      <w:pPr>
        <w:pStyle w:val="BodyA"/>
        <w:jc w:val="both"/>
        <w:rPr>
          <w:rFonts w:cs="Arial"/>
          <w:b/>
          <w:bCs/>
          <w:color w:val="000000" w:themeColor="text1"/>
          <w:sz w:val="22"/>
          <w:szCs w:val="22"/>
        </w:rPr>
      </w:pPr>
    </w:p>
    <w:p w14:paraId="7795F207" w14:textId="2D9E685D" w:rsidR="009C6657" w:rsidRPr="002F20BA" w:rsidRDefault="00CE7E43" w:rsidP="005B1119">
      <w:pPr>
        <w:pStyle w:val="BodyA"/>
        <w:jc w:val="both"/>
        <w:rPr>
          <w:rFonts w:cs="Arial"/>
          <w:color w:val="000000" w:themeColor="text1"/>
          <w:sz w:val="22"/>
          <w:szCs w:val="22"/>
        </w:rPr>
      </w:pPr>
      <w:r w:rsidRPr="002F20BA">
        <w:rPr>
          <w:rFonts w:cs="Arial"/>
          <w:color w:val="000000" w:themeColor="text1"/>
          <w:sz w:val="22"/>
          <w:szCs w:val="22"/>
        </w:rPr>
        <w:t xml:space="preserve">S4H has a responsibility to ensure that all children, young </w:t>
      </w:r>
      <w:r w:rsidR="00AD530E" w:rsidRPr="002F20BA">
        <w:rPr>
          <w:rFonts w:cs="Arial"/>
          <w:color w:val="000000" w:themeColor="text1"/>
          <w:sz w:val="22"/>
          <w:szCs w:val="22"/>
        </w:rPr>
        <w:t>people,</w:t>
      </w:r>
      <w:r w:rsidRPr="002F20BA">
        <w:rPr>
          <w:rFonts w:cs="Arial"/>
          <w:color w:val="000000" w:themeColor="text1"/>
          <w:sz w:val="22"/>
          <w:szCs w:val="22"/>
        </w:rPr>
        <w:t xml:space="preserve"> and adults are adequately safeguarded and protected. </w:t>
      </w:r>
      <w:r w:rsidR="00383ED0" w:rsidRPr="002F20BA">
        <w:rPr>
          <w:rFonts w:cs="Arial"/>
          <w:color w:val="000000" w:themeColor="text1"/>
          <w:sz w:val="22"/>
          <w:szCs w:val="22"/>
        </w:rPr>
        <w:t>Therefore</w:t>
      </w:r>
      <w:r w:rsidRPr="002F20BA">
        <w:rPr>
          <w:rFonts w:cs="Arial"/>
          <w:color w:val="000000" w:themeColor="text1"/>
          <w:sz w:val="22"/>
          <w:szCs w:val="22"/>
        </w:rPr>
        <w:t xml:space="preserve">, all S4H employees, temporary staff and volunteers are required to adhere to S4H safeguarding policies and procedures in addition to local and national safeguarding policies and to act upon any concerns in accordance with them. </w:t>
      </w:r>
    </w:p>
    <w:p w14:paraId="4E72E9EF" w14:textId="77777777" w:rsidR="009C6657" w:rsidRPr="002F20BA" w:rsidRDefault="009C6657" w:rsidP="005B1119">
      <w:pPr>
        <w:pStyle w:val="BodyA"/>
        <w:jc w:val="both"/>
        <w:rPr>
          <w:rFonts w:cs="Arial"/>
          <w:color w:val="000000" w:themeColor="text1"/>
          <w:sz w:val="22"/>
          <w:szCs w:val="22"/>
        </w:rPr>
      </w:pPr>
    </w:p>
    <w:p w14:paraId="2985452D" w14:textId="77777777" w:rsidR="00CE7E43" w:rsidRPr="002F20BA" w:rsidRDefault="00066FFB" w:rsidP="005B1119">
      <w:pPr>
        <w:pStyle w:val="BodyA"/>
        <w:jc w:val="both"/>
        <w:rPr>
          <w:rFonts w:cs="Arial"/>
          <w:color w:val="000000" w:themeColor="text1"/>
          <w:sz w:val="22"/>
          <w:szCs w:val="22"/>
        </w:rPr>
      </w:pPr>
      <w:r w:rsidRPr="002F20BA">
        <w:rPr>
          <w:rFonts w:cs="Arial"/>
          <w:color w:val="000000" w:themeColor="text1"/>
          <w:sz w:val="22"/>
          <w:szCs w:val="22"/>
        </w:rPr>
        <w:t>For children you should be aware of your responsibilities detailed in the ‘4 Local Safeguarding Children Boards Child Protection Procedures’ and for adults as detailed in the Care and Support Statutory Guidance issued under the Care Act (2014).</w:t>
      </w:r>
    </w:p>
    <w:p w14:paraId="78BB9088" w14:textId="77777777" w:rsidR="006E4884" w:rsidRPr="002F20BA" w:rsidRDefault="006E4884" w:rsidP="005B1119">
      <w:pPr>
        <w:pStyle w:val="BodyA"/>
        <w:jc w:val="both"/>
        <w:rPr>
          <w:rFonts w:cs="Arial"/>
          <w:b/>
          <w:bCs/>
          <w:color w:val="000000" w:themeColor="text1"/>
          <w:sz w:val="22"/>
          <w:szCs w:val="22"/>
          <w:u w:val="single"/>
        </w:rPr>
      </w:pPr>
    </w:p>
    <w:p w14:paraId="4EA4B2A8" w14:textId="77777777" w:rsidR="00CE7E43" w:rsidRPr="002F20BA" w:rsidRDefault="00CE7E43" w:rsidP="005B1119">
      <w:pPr>
        <w:pStyle w:val="BodyA"/>
        <w:jc w:val="both"/>
        <w:rPr>
          <w:rFonts w:cs="Arial"/>
          <w:b/>
          <w:bCs/>
          <w:color w:val="000000" w:themeColor="text1"/>
          <w:sz w:val="22"/>
          <w:szCs w:val="22"/>
          <w:u w:val="single"/>
        </w:rPr>
      </w:pPr>
      <w:r w:rsidRPr="002F20BA">
        <w:rPr>
          <w:rFonts w:cs="Arial"/>
          <w:b/>
          <w:bCs/>
          <w:color w:val="000000" w:themeColor="text1"/>
          <w:sz w:val="22"/>
          <w:szCs w:val="22"/>
          <w:u w:val="single"/>
        </w:rPr>
        <w:t xml:space="preserve">Training &amp; Professional Development </w:t>
      </w:r>
    </w:p>
    <w:p w14:paraId="1F66BD9C" w14:textId="77777777" w:rsidR="00CE7E43" w:rsidRPr="002F20BA" w:rsidRDefault="00CE7E43" w:rsidP="005B1119">
      <w:pPr>
        <w:pStyle w:val="BodyA"/>
        <w:jc w:val="both"/>
        <w:rPr>
          <w:rFonts w:cs="Arial"/>
          <w:color w:val="000000" w:themeColor="text1"/>
          <w:sz w:val="22"/>
          <w:szCs w:val="22"/>
        </w:rPr>
      </w:pPr>
    </w:p>
    <w:p w14:paraId="4384D6B3" w14:textId="77777777" w:rsidR="00CE7E43" w:rsidRPr="002F20BA" w:rsidRDefault="00CE7E43" w:rsidP="005B1119">
      <w:pPr>
        <w:pStyle w:val="BodyA"/>
        <w:jc w:val="both"/>
        <w:rPr>
          <w:rFonts w:cs="Arial"/>
          <w:color w:val="000000" w:themeColor="text1"/>
          <w:sz w:val="22"/>
          <w:szCs w:val="22"/>
        </w:rPr>
      </w:pPr>
      <w:r w:rsidRPr="002F20BA">
        <w:rPr>
          <w:rFonts w:cs="Arial"/>
          <w:color w:val="000000" w:themeColor="text1"/>
          <w:sz w:val="22"/>
          <w:szCs w:val="22"/>
        </w:rPr>
        <w:t xml:space="preserve">The post holder will work within the NMC Code of Professional Conduct and demonstrate relevant professional development activities including CPD, clinical updates, attendance at Journal clubs and production of portfolios. </w:t>
      </w:r>
    </w:p>
    <w:p w14:paraId="5A2D6060" w14:textId="77777777" w:rsidR="00CE7E43" w:rsidRPr="002F20BA" w:rsidRDefault="00CE7E43" w:rsidP="005B1119">
      <w:pPr>
        <w:pStyle w:val="BodyA"/>
        <w:jc w:val="both"/>
        <w:rPr>
          <w:rFonts w:cs="Arial"/>
          <w:color w:val="000000" w:themeColor="text1"/>
          <w:sz w:val="22"/>
          <w:szCs w:val="22"/>
        </w:rPr>
      </w:pPr>
    </w:p>
    <w:p w14:paraId="19D72A6E" w14:textId="77777777" w:rsidR="00CE7E43" w:rsidRPr="002F20BA" w:rsidRDefault="00CE7E43" w:rsidP="005B1119">
      <w:pPr>
        <w:pStyle w:val="BodyA"/>
        <w:jc w:val="both"/>
        <w:rPr>
          <w:rFonts w:cs="Arial"/>
          <w:color w:val="000000" w:themeColor="text1"/>
          <w:sz w:val="22"/>
          <w:szCs w:val="22"/>
        </w:rPr>
      </w:pPr>
      <w:r w:rsidRPr="002F20BA">
        <w:rPr>
          <w:rFonts w:cs="Arial"/>
          <w:color w:val="000000" w:themeColor="text1"/>
          <w:sz w:val="22"/>
          <w:szCs w:val="22"/>
        </w:rPr>
        <w:t xml:space="preserve">The post holder must attend any training that is identified as mandatory to their role. </w:t>
      </w:r>
    </w:p>
    <w:p w14:paraId="6E83727C" w14:textId="77777777" w:rsidR="007277DC" w:rsidRPr="002F20BA" w:rsidRDefault="007277DC" w:rsidP="005B1119">
      <w:pPr>
        <w:pStyle w:val="BodyA"/>
        <w:jc w:val="both"/>
        <w:rPr>
          <w:rFonts w:cs="Arial"/>
          <w:color w:val="000000" w:themeColor="text1"/>
          <w:sz w:val="22"/>
          <w:szCs w:val="22"/>
        </w:rPr>
      </w:pPr>
    </w:p>
    <w:p w14:paraId="43CBE58D" w14:textId="77777777" w:rsidR="007277DC" w:rsidRPr="002F20BA" w:rsidRDefault="007277DC" w:rsidP="005B1119">
      <w:pPr>
        <w:jc w:val="both"/>
        <w:rPr>
          <w:rFonts w:ascii="Arial" w:hAnsi="Arial" w:cs="Arial"/>
          <w:b/>
          <w:color w:val="000000" w:themeColor="text1"/>
          <w:sz w:val="22"/>
          <w:szCs w:val="22"/>
          <w:u w:val="single"/>
        </w:rPr>
      </w:pPr>
      <w:r w:rsidRPr="002F20BA">
        <w:rPr>
          <w:rFonts w:ascii="Arial" w:hAnsi="Arial" w:cs="Arial"/>
          <w:b/>
          <w:color w:val="000000" w:themeColor="text1"/>
          <w:sz w:val="22"/>
          <w:szCs w:val="22"/>
          <w:u w:val="single"/>
        </w:rPr>
        <w:t>Clinical Supervision</w:t>
      </w:r>
    </w:p>
    <w:p w14:paraId="00321849" w14:textId="77777777" w:rsidR="007277DC" w:rsidRPr="002F20BA" w:rsidRDefault="007277DC" w:rsidP="005B1119">
      <w:pPr>
        <w:jc w:val="both"/>
        <w:rPr>
          <w:rFonts w:ascii="Arial" w:hAnsi="Arial" w:cs="Arial"/>
          <w:b/>
          <w:color w:val="000000" w:themeColor="text1"/>
          <w:sz w:val="22"/>
          <w:szCs w:val="22"/>
          <w:u w:val="single"/>
        </w:rPr>
      </w:pPr>
    </w:p>
    <w:p w14:paraId="1CDA55A1" w14:textId="77777777" w:rsidR="007277DC" w:rsidRPr="002F20BA" w:rsidRDefault="007277DC" w:rsidP="009C6657">
      <w:pPr>
        <w:jc w:val="both"/>
        <w:rPr>
          <w:rFonts w:ascii="Arial" w:hAnsi="Arial" w:cs="Arial"/>
          <w:color w:val="000000" w:themeColor="text1"/>
          <w:sz w:val="22"/>
          <w:szCs w:val="22"/>
        </w:rPr>
      </w:pPr>
      <w:r w:rsidRPr="002F20BA">
        <w:rPr>
          <w:rFonts w:ascii="Arial" w:hAnsi="Arial" w:cs="Arial"/>
          <w:color w:val="000000" w:themeColor="text1"/>
          <w:sz w:val="22"/>
          <w:szCs w:val="22"/>
        </w:rPr>
        <w:t xml:space="preserve">It is mandatory for all professionally qualified staff and clinical support staff to actively participate in clinical supervision as an integral part of their professional development.  Clinical Supervision will be monitored via agreed review and appraisal mechanisms.  </w:t>
      </w:r>
    </w:p>
    <w:p w14:paraId="7F13C24D" w14:textId="77777777" w:rsidR="001419F2" w:rsidRPr="002F20BA" w:rsidRDefault="001419F2" w:rsidP="005B1119">
      <w:pPr>
        <w:pStyle w:val="BodyA"/>
        <w:jc w:val="both"/>
        <w:rPr>
          <w:rFonts w:cs="Arial"/>
          <w:b/>
          <w:bCs/>
          <w:color w:val="000000" w:themeColor="text1"/>
          <w:sz w:val="22"/>
          <w:szCs w:val="22"/>
          <w:u w:val="single"/>
        </w:rPr>
      </w:pPr>
    </w:p>
    <w:p w14:paraId="3411F0C5" w14:textId="77777777" w:rsidR="00CE7E43" w:rsidRPr="002F20BA" w:rsidRDefault="00CE7E43" w:rsidP="005B1119">
      <w:pPr>
        <w:pStyle w:val="BodyA"/>
        <w:jc w:val="both"/>
        <w:rPr>
          <w:rFonts w:cs="Arial"/>
          <w:b/>
          <w:bCs/>
          <w:color w:val="000000" w:themeColor="text1"/>
          <w:sz w:val="22"/>
          <w:szCs w:val="22"/>
        </w:rPr>
      </w:pPr>
      <w:r w:rsidRPr="002F20BA">
        <w:rPr>
          <w:rFonts w:cs="Arial"/>
          <w:b/>
          <w:bCs/>
          <w:color w:val="000000" w:themeColor="text1"/>
          <w:sz w:val="22"/>
          <w:szCs w:val="22"/>
          <w:u w:val="single"/>
        </w:rPr>
        <w:t xml:space="preserve">Equality, Diversity &amp; Human Rights </w:t>
      </w:r>
    </w:p>
    <w:p w14:paraId="2F4E8584" w14:textId="77777777" w:rsidR="00CE7E43" w:rsidRPr="002F20BA" w:rsidRDefault="00CE7E43" w:rsidP="005B1119">
      <w:pPr>
        <w:pStyle w:val="BodyA"/>
        <w:jc w:val="both"/>
        <w:rPr>
          <w:rFonts w:cs="Arial"/>
          <w:color w:val="000000" w:themeColor="text1"/>
          <w:sz w:val="22"/>
          <w:szCs w:val="22"/>
        </w:rPr>
      </w:pPr>
    </w:p>
    <w:p w14:paraId="7264EB85" w14:textId="61E4DAFC" w:rsidR="00CE7E43" w:rsidRPr="002F20BA" w:rsidRDefault="00CE7E43" w:rsidP="005B1119">
      <w:pPr>
        <w:pStyle w:val="BodyA"/>
        <w:jc w:val="both"/>
        <w:rPr>
          <w:rFonts w:cs="Arial"/>
          <w:color w:val="000000" w:themeColor="text1"/>
          <w:sz w:val="22"/>
          <w:szCs w:val="22"/>
        </w:rPr>
      </w:pPr>
      <w:r w:rsidRPr="002F20BA">
        <w:rPr>
          <w:rFonts w:cs="Arial"/>
          <w:color w:val="000000" w:themeColor="text1"/>
          <w:sz w:val="22"/>
          <w:szCs w:val="22"/>
        </w:rPr>
        <w:t xml:space="preserve">It is the responsibility of every person to act in ways to support equality and diversity and to respect human rights, working within the spirit and detail of legislation including the Equality Act 2010 and the Human Rights Act 1998. S4H is an equal opportunities employer and aims to challenge discrimination, promote </w:t>
      </w:r>
      <w:r w:rsidR="00AD530E" w:rsidRPr="002F20BA">
        <w:rPr>
          <w:rFonts w:cs="Arial"/>
          <w:color w:val="000000" w:themeColor="text1"/>
          <w:sz w:val="22"/>
          <w:szCs w:val="22"/>
        </w:rPr>
        <w:t>equality,</w:t>
      </w:r>
      <w:r w:rsidRPr="002F20BA">
        <w:rPr>
          <w:rFonts w:cs="Arial"/>
          <w:color w:val="000000" w:themeColor="text1"/>
          <w:sz w:val="22"/>
          <w:szCs w:val="22"/>
        </w:rPr>
        <w:t xml:space="preserve"> and respect human rights.</w:t>
      </w:r>
    </w:p>
    <w:p w14:paraId="0CA4DC39" w14:textId="77777777" w:rsidR="00692FAA" w:rsidRPr="002F20BA" w:rsidRDefault="00692FAA" w:rsidP="005B1119">
      <w:pPr>
        <w:pStyle w:val="BodyA"/>
        <w:jc w:val="both"/>
        <w:rPr>
          <w:rFonts w:cs="Arial"/>
          <w:b/>
          <w:bCs/>
          <w:color w:val="000000" w:themeColor="text1"/>
          <w:sz w:val="22"/>
          <w:szCs w:val="22"/>
          <w:u w:val="single"/>
        </w:rPr>
      </w:pPr>
    </w:p>
    <w:p w14:paraId="2BA12EC1" w14:textId="77777777" w:rsidR="00CE7E43" w:rsidRPr="002F20BA" w:rsidRDefault="00CE7E43" w:rsidP="005B1119">
      <w:pPr>
        <w:pStyle w:val="BodyA"/>
        <w:jc w:val="both"/>
        <w:rPr>
          <w:rFonts w:cs="Arial"/>
          <w:b/>
          <w:bCs/>
          <w:color w:val="000000" w:themeColor="text1"/>
          <w:sz w:val="22"/>
          <w:szCs w:val="22"/>
          <w:u w:val="single"/>
        </w:rPr>
      </w:pPr>
      <w:r w:rsidRPr="002F20BA">
        <w:rPr>
          <w:rFonts w:cs="Arial"/>
          <w:b/>
          <w:bCs/>
          <w:color w:val="000000" w:themeColor="text1"/>
          <w:sz w:val="22"/>
          <w:szCs w:val="22"/>
          <w:u w:val="single"/>
        </w:rPr>
        <w:t>Quality &amp; Risk</w:t>
      </w:r>
    </w:p>
    <w:p w14:paraId="618B76DB" w14:textId="77777777" w:rsidR="00CE7E43" w:rsidRPr="002F20BA" w:rsidRDefault="00CE7E43" w:rsidP="005B1119">
      <w:pPr>
        <w:pStyle w:val="BodyA"/>
        <w:jc w:val="both"/>
        <w:rPr>
          <w:rFonts w:cs="Arial"/>
          <w:color w:val="000000" w:themeColor="text1"/>
          <w:sz w:val="22"/>
          <w:szCs w:val="22"/>
        </w:rPr>
      </w:pPr>
    </w:p>
    <w:p w14:paraId="3E5B9A1B" w14:textId="2D802184" w:rsidR="00CE7E43" w:rsidRPr="002F20BA" w:rsidRDefault="00CE7E43" w:rsidP="005B1119">
      <w:pPr>
        <w:pStyle w:val="BodyA"/>
        <w:jc w:val="both"/>
        <w:rPr>
          <w:rFonts w:cs="Arial"/>
          <w:color w:val="000000" w:themeColor="text1"/>
          <w:sz w:val="22"/>
          <w:szCs w:val="22"/>
        </w:rPr>
      </w:pPr>
      <w:r w:rsidRPr="002F20BA">
        <w:rPr>
          <w:rFonts w:cs="Arial"/>
          <w:color w:val="000000" w:themeColor="text1"/>
          <w:sz w:val="22"/>
          <w:szCs w:val="22"/>
        </w:rPr>
        <w:t xml:space="preserve">S4H requires </w:t>
      </w:r>
      <w:r w:rsidR="007C0FF8" w:rsidRPr="002F20BA">
        <w:rPr>
          <w:rFonts w:cs="Arial"/>
          <w:color w:val="000000" w:themeColor="text1"/>
          <w:sz w:val="22"/>
          <w:szCs w:val="22"/>
        </w:rPr>
        <w:t>all</w:t>
      </w:r>
      <w:r w:rsidRPr="002F20BA">
        <w:rPr>
          <w:rFonts w:cs="Arial"/>
          <w:color w:val="000000" w:themeColor="text1"/>
          <w:sz w:val="22"/>
          <w:szCs w:val="22"/>
        </w:rPr>
        <w:t xml:space="preserve"> its employees to actively participate in quality improvement and risk management, both at a professional level and service level. The post holder will therefore be required to participate in quality and risk </w:t>
      </w:r>
      <w:r w:rsidR="00E75C73" w:rsidRPr="002F20BA">
        <w:rPr>
          <w:rFonts w:cs="Arial"/>
          <w:color w:val="000000" w:themeColor="text1"/>
          <w:sz w:val="22"/>
          <w:szCs w:val="22"/>
        </w:rPr>
        <w:t>programs</w:t>
      </w:r>
      <w:r w:rsidRPr="002F20BA">
        <w:rPr>
          <w:rFonts w:cs="Arial"/>
          <w:color w:val="000000" w:themeColor="text1"/>
          <w:sz w:val="22"/>
          <w:szCs w:val="22"/>
        </w:rPr>
        <w:t xml:space="preserve"> as an integral part of their position. </w:t>
      </w:r>
    </w:p>
    <w:p w14:paraId="5B33E2E3" w14:textId="77777777" w:rsidR="002373E6" w:rsidRPr="002F20BA" w:rsidRDefault="002373E6" w:rsidP="005B1119">
      <w:pPr>
        <w:pStyle w:val="BodyA"/>
        <w:jc w:val="both"/>
        <w:rPr>
          <w:rFonts w:cs="Arial"/>
          <w:b/>
          <w:bCs/>
          <w:color w:val="000000" w:themeColor="text1"/>
          <w:sz w:val="22"/>
          <w:szCs w:val="22"/>
          <w:u w:val="single"/>
        </w:rPr>
      </w:pPr>
    </w:p>
    <w:p w14:paraId="7093F993" w14:textId="77777777" w:rsidR="00CE7E43" w:rsidRPr="002F20BA" w:rsidRDefault="00CE7E43" w:rsidP="005B1119">
      <w:pPr>
        <w:pStyle w:val="BodyA"/>
        <w:jc w:val="both"/>
        <w:rPr>
          <w:rFonts w:cs="Arial"/>
          <w:b/>
          <w:bCs/>
          <w:color w:val="000000" w:themeColor="text1"/>
          <w:sz w:val="22"/>
          <w:szCs w:val="22"/>
          <w:u w:val="single"/>
        </w:rPr>
      </w:pPr>
      <w:r w:rsidRPr="002F20BA">
        <w:rPr>
          <w:rFonts w:cs="Arial"/>
          <w:b/>
          <w:bCs/>
          <w:color w:val="000000" w:themeColor="text1"/>
          <w:sz w:val="22"/>
          <w:szCs w:val="22"/>
          <w:u w:val="single"/>
        </w:rPr>
        <w:t xml:space="preserve">Confidentiality </w:t>
      </w:r>
    </w:p>
    <w:p w14:paraId="77DA77CE" w14:textId="77777777" w:rsidR="00CE7E43" w:rsidRPr="002F20BA" w:rsidRDefault="00CE7E43" w:rsidP="005B1119">
      <w:pPr>
        <w:pStyle w:val="BodyA"/>
        <w:jc w:val="both"/>
        <w:rPr>
          <w:rFonts w:cs="Arial"/>
          <w:b/>
          <w:bCs/>
          <w:color w:val="000000" w:themeColor="text1"/>
          <w:sz w:val="22"/>
          <w:szCs w:val="22"/>
        </w:rPr>
      </w:pPr>
    </w:p>
    <w:p w14:paraId="13332056" w14:textId="16F3E1EC" w:rsidR="00CE7E43" w:rsidRDefault="00CE7E43" w:rsidP="005B1119">
      <w:pPr>
        <w:pStyle w:val="BodyA"/>
        <w:jc w:val="both"/>
        <w:rPr>
          <w:rFonts w:cs="Arial"/>
          <w:color w:val="000000" w:themeColor="text1"/>
          <w:sz w:val="22"/>
          <w:szCs w:val="22"/>
        </w:rPr>
      </w:pPr>
      <w:r w:rsidRPr="002F20BA">
        <w:rPr>
          <w:rFonts w:cs="Arial"/>
          <w:color w:val="000000" w:themeColor="text1"/>
          <w:sz w:val="22"/>
          <w:szCs w:val="22"/>
        </w:rPr>
        <w:t xml:space="preserve">S4H employees </w:t>
      </w:r>
      <w:r w:rsidR="00AD530E" w:rsidRPr="002F20BA">
        <w:rPr>
          <w:rFonts w:cs="Arial"/>
          <w:color w:val="000000" w:themeColor="text1"/>
          <w:sz w:val="22"/>
          <w:szCs w:val="22"/>
        </w:rPr>
        <w:t>are always required to exercise discretion and maintain confidentiality</w:t>
      </w:r>
      <w:r w:rsidR="00013F70" w:rsidRPr="002F20BA">
        <w:rPr>
          <w:rFonts w:cs="Arial"/>
          <w:color w:val="000000" w:themeColor="text1"/>
          <w:sz w:val="22"/>
          <w:szCs w:val="22"/>
        </w:rPr>
        <w:t xml:space="preserve"> according to Policy</w:t>
      </w:r>
    </w:p>
    <w:p w14:paraId="252ECE83" w14:textId="77777777" w:rsidR="00AD530E" w:rsidRPr="002F20BA" w:rsidRDefault="00AD530E" w:rsidP="005B1119">
      <w:pPr>
        <w:pStyle w:val="BodyA"/>
        <w:jc w:val="both"/>
        <w:rPr>
          <w:rFonts w:cs="Arial"/>
          <w:color w:val="000000" w:themeColor="text1"/>
          <w:sz w:val="22"/>
          <w:szCs w:val="22"/>
        </w:rPr>
      </w:pPr>
    </w:p>
    <w:p w14:paraId="2B6C3885" w14:textId="77777777" w:rsidR="00CE7E43" w:rsidRPr="002F20BA" w:rsidRDefault="00CE7E43" w:rsidP="005B1119">
      <w:pPr>
        <w:pStyle w:val="BodyA"/>
        <w:jc w:val="both"/>
        <w:rPr>
          <w:rFonts w:cs="Arial"/>
          <w:color w:val="000000" w:themeColor="text1"/>
          <w:sz w:val="22"/>
          <w:szCs w:val="22"/>
        </w:rPr>
      </w:pPr>
    </w:p>
    <w:p w14:paraId="71C0FF69" w14:textId="77777777" w:rsidR="001D4601" w:rsidRPr="002F20BA" w:rsidRDefault="001D4601" w:rsidP="001D4601">
      <w:pPr>
        <w:pStyle w:val="BodyA"/>
        <w:jc w:val="both"/>
        <w:rPr>
          <w:rFonts w:cs="Arial"/>
          <w:b/>
          <w:bCs/>
          <w:color w:val="000000" w:themeColor="text1"/>
          <w:sz w:val="22"/>
          <w:szCs w:val="22"/>
          <w:u w:val="single"/>
        </w:rPr>
      </w:pPr>
      <w:r w:rsidRPr="002F20BA">
        <w:rPr>
          <w:rFonts w:cs="Arial"/>
          <w:b/>
          <w:bCs/>
          <w:color w:val="000000" w:themeColor="text1"/>
          <w:sz w:val="22"/>
          <w:szCs w:val="22"/>
          <w:u w:val="single"/>
        </w:rPr>
        <w:lastRenderedPageBreak/>
        <w:t>Eligibility to Work in the UK</w:t>
      </w:r>
    </w:p>
    <w:p w14:paraId="141348B9" w14:textId="77777777" w:rsidR="001D4601" w:rsidRPr="002F20BA" w:rsidRDefault="001D4601" w:rsidP="001D4601">
      <w:pPr>
        <w:pStyle w:val="BodyA"/>
        <w:jc w:val="both"/>
        <w:rPr>
          <w:rFonts w:cs="Arial"/>
          <w:color w:val="000000" w:themeColor="text1"/>
          <w:sz w:val="22"/>
          <w:szCs w:val="22"/>
        </w:rPr>
      </w:pPr>
    </w:p>
    <w:p w14:paraId="42D99223" w14:textId="77777777" w:rsidR="001D4601" w:rsidRPr="002F20BA" w:rsidRDefault="001D4601" w:rsidP="001D4601">
      <w:pPr>
        <w:pStyle w:val="BodyA"/>
        <w:jc w:val="both"/>
        <w:rPr>
          <w:rFonts w:cs="Arial"/>
          <w:color w:val="000000" w:themeColor="text1"/>
          <w:sz w:val="22"/>
          <w:szCs w:val="22"/>
        </w:rPr>
      </w:pPr>
      <w:r w:rsidRPr="002F20BA">
        <w:rPr>
          <w:rFonts w:cs="Arial"/>
          <w:color w:val="000000" w:themeColor="text1"/>
          <w:sz w:val="22"/>
          <w:szCs w:val="22"/>
        </w:rPr>
        <w:t>All applicants must be eligible to work in the UK. We only accept applications from candidates who are legally entitled to work in the UK.</w:t>
      </w:r>
    </w:p>
    <w:p w14:paraId="2FC813A5" w14:textId="77777777" w:rsidR="001D4601" w:rsidRPr="002F20BA" w:rsidRDefault="001D4601" w:rsidP="001D4601">
      <w:pPr>
        <w:pStyle w:val="BodyA"/>
        <w:jc w:val="both"/>
        <w:rPr>
          <w:rFonts w:cs="Arial"/>
          <w:b/>
          <w:bCs/>
          <w:color w:val="000000" w:themeColor="text1"/>
          <w:sz w:val="22"/>
          <w:szCs w:val="22"/>
          <w:u w:val="single"/>
        </w:rPr>
      </w:pPr>
    </w:p>
    <w:p w14:paraId="29A66CFF" w14:textId="77777777" w:rsidR="001D4601" w:rsidRPr="002F20BA" w:rsidRDefault="001D4601" w:rsidP="001D4601">
      <w:pPr>
        <w:pStyle w:val="BodyA"/>
        <w:jc w:val="both"/>
        <w:rPr>
          <w:rFonts w:cs="Arial"/>
          <w:b/>
          <w:bCs/>
          <w:color w:val="000000" w:themeColor="text1"/>
          <w:sz w:val="22"/>
          <w:szCs w:val="22"/>
          <w:u w:val="single"/>
        </w:rPr>
      </w:pPr>
      <w:r w:rsidRPr="002F20BA">
        <w:rPr>
          <w:rFonts w:cs="Arial"/>
          <w:b/>
          <w:bCs/>
          <w:color w:val="000000" w:themeColor="text1"/>
          <w:sz w:val="22"/>
          <w:szCs w:val="22"/>
          <w:u w:val="single"/>
        </w:rPr>
        <w:t>Disclosure and Barring Service Check</w:t>
      </w:r>
    </w:p>
    <w:p w14:paraId="70B0341F" w14:textId="77777777" w:rsidR="001D4601" w:rsidRPr="002F20BA" w:rsidRDefault="001D4601" w:rsidP="001D4601">
      <w:pPr>
        <w:pStyle w:val="BodyA"/>
        <w:jc w:val="both"/>
        <w:rPr>
          <w:rFonts w:cs="Arial"/>
          <w:color w:val="000000" w:themeColor="text1"/>
          <w:sz w:val="22"/>
          <w:szCs w:val="22"/>
        </w:rPr>
      </w:pPr>
    </w:p>
    <w:p w14:paraId="32CC8006" w14:textId="77777777" w:rsidR="001D4601" w:rsidRPr="002F20BA" w:rsidRDefault="001D4601" w:rsidP="001D4601">
      <w:pPr>
        <w:pStyle w:val="BodyA"/>
        <w:jc w:val="both"/>
        <w:rPr>
          <w:rFonts w:cs="Arial"/>
          <w:color w:val="000000" w:themeColor="text1"/>
          <w:sz w:val="22"/>
          <w:szCs w:val="22"/>
        </w:rPr>
      </w:pPr>
      <w:r w:rsidRPr="002F20BA">
        <w:rPr>
          <w:rFonts w:cs="Arial"/>
          <w:color w:val="000000" w:themeColor="text1"/>
          <w:sz w:val="22"/>
          <w:szCs w:val="22"/>
        </w:rPr>
        <w:t xml:space="preserve">All Solutions 4 Health employees either in direct contact with patients and/or with access to patient data are required to pass a Disclosure and Barring Service (DBS) check. </w:t>
      </w:r>
    </w:p>
    <w:p w14:paraId="6A583C45" w14:textId="77777777" w:rsidR="001D4601" w:rsidRPr="002F20BA" w:rsidRDefault="001D4601" w:rsidP="001D4601">
      <w:pPr>
        <w:pStyle w:val="BodyA"/>
        <w:jc w:val="both"/>
        <w:rPr>
          <w:rFonts w:cs="Arial"/>
          <w:color w:val="000000" w:themeColor="text1"/>
          <w:sz w:val="22"/>
          <w:szCs w:val="22"/>
        </w:rPr>
      </w:pPr>
      <w:r w:rsidRPr="002F20BA">
        <w:rPr>
          <w:rFonts w:cs="Arial"/>
          <w:color w:val="000000" w:themeColor="text1"/>
          <w:sz w:val="22"/>
          <w:szCs w:val="22"/>
        </w:rPr>
        <w:t xml:space="preserve"> </w:t>
      </w:r>
    </w:p>
    <w:p w14:paraId="560D17F4" w14:textId="77777777" w:rsidR="006E4884" w:rsidRPr="002F20BA" w:rsidRDefault="001D4601" w:rsidP="001D4601">
      <w:pPr>
        <w:pStyle w:val="BodyA"/>
        <w:jc w:val="both"/>
        <w:rPr>
          <w:rFonts w:cs="Arial"/>
          <w:color w:val="000000" w:themeColor="text1"/>
          <w:sz w:val="22"/>
          <w:szCs w:val="22"/>
        </w:rPr>
      </w:pPr>
      <w:r w:rsidRPr="002F20BA">
        <w:rPr>
          <w:rFonts w:cs="Arial"/>
          <w:color w:val="000000" w:themeColor="text1"/>
          <w:sz w:val="22"/>
          <w:szCs w:val="22"/>
        </w:rPr>
        <w:t xml:space="preserve">It is a requirement of this post that you undertake an enhanced DBS check, and you will be asked to complete and sign a Disclosure Form giving permission for the </w:t>
      </w:r>
    </w:p>
    <w:p w14:paraId="4F5CD344" w14:textId="77777777" w:rsidR="001D4601" w:rsidRPr="002F20BA" w:rsidRDefault="001D4601" w:rsidP="001D4601">
      <w:pPr>
        <w:pStyle w:val="BodyA"/>
        <w:jc w:val="both"/>
        <w:rPr>
          <w:rFonts w:cs="Arial"/>
          <w:color w:val="000000" w:themeColor="text1"/>
          <w:sz w:val="22"/>
          <w:szCs w:val="22"/>
        </w:rPr>
      </w:pPr>
      <w:r w:rsidRPr="002F20BA">
        <w:rPr>
          <w:rFonts w:cs="Arial"/>
          <w:color w:val="000000" w:themeColor="text1"/>
          <w:sz w:val="22"/>
          <w:szCs w:val="22"/>
        </w:rPr>
        <w:t xml:space="preserve">screening to take place. If you refuse to sign the form your appointment will not be progressed further. </w:t>
      </w:r>
    </w:p>
    <w:p w14:paraId="3721B98F" w14:textId="77777777" w:rsidR="001D4601" w:rsidRPr="002F20BA" w:rsidRDefault="001D4601" w:rsidP="001D4601">
      <w:pPr>
        <w:jc w:val="both"/>
        <w:rPr>
          <w:rFonts w:cs="Arial"/>
          <w:bCs/>
          <w:color w:val="000000" w:themeColor="text1"/>
        </w:rPr>
      </w:pPr>
      <w:r w:rsidRPr="002F20BA">
        <w:rPr>
          <w:rFonts w:cs="Arial"/>
          <w:bCs/>
          <w:color w:val="000000" w:themeColor="text1"/>
        </w:rPr>
        <w:t xml:space="preserve"> </w:t>
      </w:r>
    </w:p>
    <w:p w14:paraId="23D88555" w14:textId="77777777" w:rsidR="001D4601" w:rsidRPr="002F20BA" w:rsidRDefault="001D4601" w:rsidP="001D4601">
      <w:pPr>
        <w:pStyle w:val="BodyA"/>
        <w:jc w:val="both"/>
        <w:rPr>
          <w:rFonts w:cs="Arial"/>
          <w:b/>
          <w:bCs/>
          <w:color w:val="000000" w:themeColor="text1"/>
          <w:sz w:val="22"/>
          <w:szCs w:val="22"/>
          <w:u w:val="single"/>
        </w:rPr>
      </w:pPr>
      <w:r w:rsidRPr="002F20BA">
        <w:rPr>
          <w:rFonts w:cs="Arial"/>
          <w:b/>
          <w:bCs/>
          <w:color w:val="000000" w:themeColor="text1"/>
          <w:sz w:val="22"/>
          <w:szCs w:val="22"/>
          <w:u w:val="single"/>
        </w:rPr>
        <w:t xml:space="preserve">No Smoking Policy </w:t>
      </w:r>
    </w:p>
    <w:p w14:paraId="447FD450" w14:textId="77777777" w:rsidR="001D4601" w:rsidRPr="002F20BA" w:rsidRDefault="001D4601" w:rsidP="001D4601">
      <w:pPr>
        <w:jc w:val="both"/>
        <w:rPr>
          <w:rFonts w:cs="Arial"/>
          <w:bCs/>
          <w:color w:val="000000" w:themeColor="text1"/>
        </w:rPr>
      </w:pPr>
    </w:p>
    <w:p w14:paraId="7700D102" w14:textId="77777777" w:rsidR="001D4601" w:rsidRPr="002F20BA" w:rsidRDefault="001D4601" w:rsidP="001D4601">
      <w:pPr>
        <w:pStyle w:val="BodyA"/>
        <w:jc w:val="both"/>
        <w:rPr>
          <w:rFonts w:cs="Arial"/>
          <w:color w:val="000000" w:themeColor="text1"/>
          <w:sz w:val="22"/>
          <w:szCs w:val="22"/>
        </w:rPr>
      </w:pPr>
      <w:r w:rsidRPr="002F20BA">
        <w:rPr>
          <w:rFonts w:cs="Arial"/>
          <w:color w:val="000000" w:themeColor="text1"/>
          <w:sz w:val="22"/>
          <w:szCs w:val="22"/>
        </w:rPr>
        <w:t xml:space="preserve">Solutions 4 Health has a No Smoking Policy, which does not allow smoking by staff or visitors on any of our premises. </w:t>
      </w:r>
    </w:p>
    <w:p w14:paraId="755F32A8" w14:textId="77777777" w:rsidR="001D4601" w:rsidRPr="002F20BA" w:rsidRDefault="001D4601" w:rsidP="001D4601">
      <w:pPr>
        <w:jc w:val="center"/>
        <w:rPr>
          <w:rFonts w:cs="Arial"/>
          <w:b/>
          <w:color w:val="000000" w:themeColor="text1"/>
          <w:sz w:val="20"/>
          <w:szCs w:val="20"/>
        </w:rPr>
      </w:pPr>
    </w:p>
    <w:p w14:paraId="60275DD3" w14:textId="77777777" w:rsidR="001D4601" w:rsidRPr="002F20BA" w:rsidRDefault="001D4601" w:rsidP="001D4601">
      <w:pPr>
        <w:pStyle w:val="BodyA"/>
        <w:jc w:val="both"/>
        <w:rPr>
          <w:rFonts w:cs="Arial"/>
          <w:b/>
          <w:bCs/>
          <w:color w:val="000000" w:themeColor="text1"/>
          <w:sz w:val="22"/>
          <w:szCs w:val="22"/>
          <w:u w:val="single"/>
        </w:rPr>
      </w:pPr>
      <w:r w:rsidRPr="002F20BA">
        <w:rPr>
          <w:rFonts w:cs="Arial"/>
          <w:b/>
          <w:bCs/>
          <w:color w:val="000000" w:themeColor="text1"/>
          <w:sz w:val="22"/>
          <w:szCs w:val="22"/>
          <w:u w:val="single"/>
        </w:rPr>
        <w:t>Occupational Health Clearance and Immunisation</w:t>
      </w:r>
    </w:p>
    <w:p w14:paraId="61475F29" w14:textId="77777777" w:rsidR="001D4601" w:rsidRPr="002F20BA" w:rsidRDefault="001D4601" w:rsidP="001D4601">
      <w:pPr>
        <w:jc w:val="both"/>
        <w:rPr>
          <w:rFonts w:cs="Arial"/>
          <w:b/>
          <w:bCs/>
          <w:color w:val="000000" w:themeColor="text1"/>
          <w:u w:val="single"/>
        </w:rPr>
      </w:pPr>
    </w:p>
    <w:p w14:paraId="3A0843E1" w14:textId="2CE4B378" w:rsidR="00DD5086" w:rsidRPr="002F20BA" w:rsidRDefault="001D4601" w:rsidP="001E2E3A">
      <w:pPr>
        <w:rPr>
          <w:rFonts w:ascii="Arial" w:hAnsi="Arial" w:cs="Arial"/>
          <w:color w:val="000000" w:themeColor="text1"/>
          <w:sz w:val="22"/>
          <w:szCs w:val="22"/>
          <w:u w:color="000000"/>
          <w:lang w:val="en-US" w:eastAsia="en-GB"/>
        </w:rPr>
      </w:pPr>
      <w:r w:rsidRPr="002F20BA">
        <w:rPr>
          <w:rFonts w:ascii="Arial" w:hAnsi="Arial" w:cs="Arial"/>
          <w:color w:val="000000" w:themeColor="text1"/>
          <w:sz w:val="22"/>
          <w:szCs w:val="22"/>
          <w:u w:color="000000"/>
          <w:lang w:val="en-US" w:eastAsia="en-GB"/>
        </w:rPr>
        <w:t xml:space="preserve">The post may be subject to Occupational Health clearance, and </w:t>
      </w:r>
      <w:r w:rsidR="00AD530E" w:rsidRPr="002F20BA">
        <w:rPr>
          <w:rFonts w:ascii="Arial" w:hAnsi="Arial" w:cs="Arial"/>
          <w:color w:val="000000" w:themeColor="text1"/>
          <w:sz w:val="22"/>
          <w:szCs w:val="22"/>
          <w:u w:color="000000"/>
          <w:lang w:val="en-US" w:eastAsia="en-GB"/>
        </w:rPr>
        <w:t>immunization</w:t>
      </w:r>
      <w:r w:rsidRPr="002F20BA">
        <w:rPr>
          <w:rFonts w:ascii="Arial" w:hAnsi="Arial" w:cs="Arial"/>
          <w:color w:val="000000" w:themeColor="text1"/>
          <w:sz w:val="22"/>
          <w:szCs w:val="22"/>
          <w:u w:color="000000"/>
          <w:lang w:val="en-US" w:eastAsia="en-GB"/>
        </w:rPr>
        <w:t xml:space="preserve"> against certain</w:t>
      </w:r>
      <w:r w:rsidRPr="002F20BA">
        <w:rPr>
          <w:rFonts w:cs="Arial"/>
          <w:bCs/>
          <w:color w:val="000000" w:themeColor="text1"/>
          <w:sz w:val="22"/>
          <w:szCs w:val="22"/>
        </w:rPr>
        <w:t xml:space="preserve"> </w:t>
      </w:r>
      <w:r w:rsidRPr="002F20BA">
        <w:rPr>
          <w:rFonts w:ascii="Arial" w:hAnsi="Arial" w:cs="Arial"/>
          <w:color w:val="000000" w:themeColor="text1"/>
          <w:sz w:val="22"/>
          <w:szCs w:val="22"/>
          <w:u w:color="000000"/>
          <w:lang w:val="en-US" w:eastAsia="en-GB"/>
        </w:rPr>
        <w:t>diseases may be required. These will be discussed with you during the recruitment process where applicable.</w:t>
      </w:r>
    </w:p>
    <w:p w14:paraId="41BB7300" w14:textId="4F37A40F" w:rsidR="00DD5086" w:rsidRPr="002F20BA" w:rsidRDefault="00DD5086" w:rsidP="001E2E3A">
      <w:pPr>
        <w:rPr>
          <w:rFonts w:ascii="Arial" w:hAnsi="Arial" w:cs="Arial"/>
          <w:color w:val="000000" w:themeColor="text1"/>
          <w:sz w:val="22"/>
          <w:szCs w:val="22"/>
          <w:u w:color="000000"/>
          <w:lang w:val="en-US" w:eastAsia="en-GB"/>
        </w:rPr>
      </w:pPr>
    </w:p>
    <w:p w14:paraId="2CA4778A" w14:textId="77777777" w:rsidR="0030334C" w:rsidRDefault="0030334C" w:rsidP="0030334C">
      <w:pPr>
        <w:rPr>
          <w:rFonts w:ascii="Arial" w:hAnsi="Arial" w:cs="Arial"/>
          <w:b/>
          <w:sz w:val="22"/>
          <w:szCs w:val="22"/>
          <w:u w:val="single"/>
        </w:rPr>
      </w:pPr>
    </w:p>
    <w:p w14:paraId="4033FF6B" w14:textId="50C9284C" w:rsidR="0030334C" w:rsidRDefault="0030334C" w:rsidP="0030334C">
      <w:pPr>
        <w:rPr>
          <w:rFonts w:ascii="Arial" w:hAnsi="Arial" w:cs="Arial"/>
          <w:b/>
          <w:sz w:val="22"/>
          <w:szCs w:val="22"/>
          <w:u w:val="single"/>
          <w:bdr w:val="none" w:sz="0" w:space="0" w:color="auto"/>
        </w:rPr>
      </w:pPr>
      <w:r>
        <w:rPr>
          <w:rFonts w:ascii="Arial" w:hAnsi="Arial" w:cs="Arial"/>
          <w:b/>
          <w:sz w:val="22"/>
          <w:szCs w:val="22"/>
          <w:u w:val="single"/>
        </w:rPr>
        <w:t>PERSON SPECIFICATION</w:t>
      </w:r>
    </w:p>
    <w:p w14:paraId="25DA881C" w14:textId="77777777" w:rsidR="0030334C" w:rsidRDefault="0030334C" w:rsidP="0030334C">
      <w:pPr>
        <w:snapToGrid w:val="0"/>
        <w:ind w:right="-180"/>
        <w:rPr>
          <w:rFonts w:ascii="Arial" w:hAnsi="Arial" w:cs="Arial"/>
          <w:sz w:val="20"/>
          <w:szCs w:val="20"/>
        </w:rPr>
      </w:pPr>
    </w:p>
    <w:p w14:paraId="4BA464A6" w14:textId="77777777" w:rsidR="0030334C" w:rsidRDefault="0030334C" w:rsidP="0030334C">
      <w:pPr>
        <w:snapToGrid w:val="0"/>
        <w:ind w:right="-180"/>
        <w:rPr>
          <w:rFonts w:ascii="Arial" w:hAnsi="Arial" w:cs="Arial"/>
          <w:sz w:val="20"/>
          <w:szCs w:val="20"/>
        </w:rPr>
      </w:pPr>
    </w:p>
    <w:tbl>
      <w:tblPr>
        <w:tblStyle w:val="TableGrid"/>
        <w:tblW w:w="0" w:type="auto"/>
        <w:tblInd w:w="0" w:type="dxa"/>
        <w:tblLook w:val="04A0" w:firstRow="1" w:lastRow="0" w:firstColumn="1" w:lastColumn="0" w:noHBand="0" w:noVBand="1"/>
      </w:tblPr>
      <w:tblGrid>
        <w:gridCol w:w="2763"/>
        <w:gridCol w:w="2703"/>
        <w:gridCol w:w="2824"/>
      </w:tblGrid>
      <w:tr w:rsidR="0030334C" w14:paraId="4CF6DBD5" w14:textId="77777777" w:rsidTr="0030334C">
        <w:tc>
          <w:tcPr>
            <w:tcW w:w="9016" w:type="dxa"/>
            <w:gridSpan w:val="3"/>
            <w:tcBorders>
              <w:top w:val="single" w:sz="4" w:space="0" w:color="auto"/>
              <w:left w:val="single" w:sz="4" w:space="0" w:color="auto"/>
              <w:bottom w:val="single" w:sz="4" w:space="0" w:color="auto"/>
              <w:right w:val="single" w:sz="4" w:space="0" w:color="auto"/>
            </w:tcBorders>
          </w:tcPr>
          <w:p w14:paraId="7CB62345" w14:textId="77777777" w:rsidR="0030334C" w:rsidRDefault="0030334C">
            <w:pPr>
              <w:pStyle w:val="Default"/>
              <w:jc w:val="center"/>
            </w:pPr>
          </w:p>
          <w:p w14:paraId="72740EA4" w14:textId="77777777" w:rsidR="0030334C" w:rsidRDefault="0030334C">
            <w:pPr>
              <w:pStyle w:val="Default"/>
              <w:jc w:val="center"/>
              <w:rPr>
                <w:b/>
                <w:bCs/>
                <w:u w:val="single"/>
              </w:rPr>
            </w:pPr>
            <w:r>
              <w:rPr>
                <w:b/>
                <w:bCs/>
                <w:u w:val="single"/>
              </w:rPr>
              <w:t xml:space="preserve">Person Specification </w:t>
            </w:r>
          </w:p>
          <w:p w14:paraId="69629E17" w14:textId="0BB3D0E9" w:rsidR="0030334C" w:rsidRDefault="0030334C">
            <w:pPr>
              <w:pStyle w:val="Default"/>
              <w:jc w:val="center"/>
              <w:rPr>
                <w:b/>
                <w:bCs/>
                <w:u w:val="single"/>
              </w:rPr>
            </w:pPr>
            <w:r>
              <w:rPr>
                <w:b/>
                <w:bCs/>
                <w:u w:val="single"/>
              </w:rPr>
              <w:t xml:space="preserve">Public Health Nurse- School Nurse </w:t>
            </w:r>
          </w:p>
          <w:p w14:paraId="0757C395" w14:textId="77777777" w:rsidR="0030334C" w:rsidRDefault="0030334C">
            <w:pPr>
              <w:pStyle w:val="Default"/>
            </w:pPr>
          </w:p>
        </w:tc>
      </w:tr>
      <w:tr w:rsidR="0030334C" w14:paraId="7D114796" w14:textId="77777777" w:rsidTr="0030334C">
        <w:tc>
          <w:tcPr>
            <w:tcW w:w="300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55C56C4" w14:textId="77777777" w:rsidR="0030334C" w:rsidRDefault="0030334C">
            <w:pPr>
              <w:pStyle w:val="Default"/>
            </w:pPr>
            <w:r>
              <w:t xml:space="preserve">Criteria </w:t>
            </w:r>
          </w:p>
        </w:tc>
        <w:tc>
          <w:tcPr>
            <w:tcW w:w="300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279759F" w14:textId="77777777" w:rsidR="0030334C" w:rsidRDefault="0030334C">
            <w:pPr>
              <w:pStyle w:val="Default"/>
            </w:pPr>
            <w:r>
              <w:t>Essential</w:t>
            </w:r>
          </w:p>
        </w:tc>
        <w:tc>
          <w:tcPr>
            <w:tcW w:w="3006"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8A2151F" w14:textId="77777777" w:rsidR="0030334C" w:rsidRDefault="0030334C">
            <w:pPr>
              <w:pStyle w:val="Default"/>
            </w:pPr>
            <w:r>
              <w:t>Desirable</w:t>
            </w:r>
          </w:p>
        </w:tc>
      </w:tr>
      <w:tr w:rsidR="0030334C" w14:paraId="4D7CB625" w14:textId="77777777" w:rsidTr="0030334C">
        <w:tc>
          <w:tcPr>
            <w:tcW w:w="3005" w:type="dxa"/>
            <w:tcBorders>
              <w:top w:val="single" w:sz="4" w:space="0" w:color="auto"/>
              <w:left w:val="single" w:sz="4" w:space="0" w:color="auto"/>
              <w:bottom w:val="single" w:sz="4" w:space="0" w:color="auto"/>
              <w:right w:val="single" w:sz="4" w:space="0" w:color="auto"/>
            </w:tcBorders>
            <w:hideMark/>
          </w:tcPr>
          <w:p w14:paraId="1AF4331D" w14:textId="77777777" w:rsidR="0030334C" w:rsidRDefault="0030334C">
            <w:pPr>
              <w:pStyle w:val="Default"/>
            </w:pPr>
            <w:r>
              <w:rPr>
                <w:b/>
                <w:bCs/>
                <w:i/>
                <w:iCs/>
              </w:rPr>
              <w:t xml:space="preserve">Qualification </w:t>
            </w:r>
          </w:p>
          <w:p w14:paraId="2559AF7C" w14:textId="77777777" w:rsidR="0030334C" w:rsidRDefault="0030334C">
            <w:pPr>
              <w:pStyle w:val="Default"/>
            </w:pPr>
            <w:r>
              <w:rPr>
                <w:i/>
                <w:iCs/>
              </w:rPr>
              <w:t xml:space="preserve">special/vocational training/or </w:t>
            </w:r>
            <w:r>
              <w:t>equivalent experience</w:t>
            </w:r>
          </w:p>
        </w:tc>
        <w:tc>
          <w:tcPr>
            <w:tcW w:w="3005" w:type="dxa"/>
            <w:tcBorders>
              <w:top w:val="single" w:sz="4" w:space="0" w:color="auto"/>
              <w:left w:val="single" w:sz="4" w:space="0" w:color="auto"/>
              <w:bottom w:val="single" w:sz="4" w:space="0" w:color="auto"/>
              <w:right w:val="single" w:sz="4" w:space="0" w:color="auto"/>
            </w:tcBorders>
          </w:tcPr>
          <w:p w14:paraId="7CADFA9D" w14:textId="77777777" w:rsidR="0030334C" w:rsidRDefault="0030334C">
            <w:pPr>
              <w:pStyle w:val="Default"/>
              <w:rPr>
                <w:b/>
                <w:bCs/>
              </w:rPr>
            </w:pPr>
            <w:r>
              <w:rPr>
                <w:b/>
                <w:bCs/>
              </w:rPr>
              <w:t xml:space="preserve">Both of the following qualifications: </w:t>
            </w:r>
          </w:p>
          <w:p w14:paraId="39745FAF" w14:textId="77777777" w:rsidR="0030334C" w:rsidRDefault="0030334C">
            <w:pPr>
              <w:pStyle w:val="Default"/>
            </w:pPr>
          </w:p>
          <w:p w14:paraId="40877FC9" w14:textId="77777777" w:rsidR="0030334C" w:rsidRDefault="0030334C">
            <w:pPr>
              <w:pStyle w:val="Default"/>
            </w:pPr>
            <w:r>
              <w:t xml:space="preserve">Registered Nurse </w:t>
            </w:r>
          </w:p>
          <w:p w14:paraId="293E193D" w14:textId="77777777" w:rsidR="0030334C" w:rsidRDefault="0030334C">
            <w:pPr>
              <w:pStyle w:val="Default"/>
            </w:pPr>
            <w:r>
              <w:t>BSc/MSc Hons Public Health Specialist Practitioner (School Nursing) or equivalent (NMC Registered Part 3)</w:t>
            </w:r>
          </w:p>
        </w:tc>
        <w:tc>
          <w:tcPr>
            <w:tcW w:w="3006" w:type="dxa"/>
            <w:tcBorders>
              <w:top w:val="single" w:sz="4" w:space="0" w:color="auto"/>
              <w:left w:val="single" w:sz="4" w:space="0" w:color="auto"/>
              <w:bottom w:val="single" w:sz="4" w:space="0" w:color="auto"/>
              <w:right w:val="single" w:sz="4" w:space="0" w:color="auto"/>
            </w:tcBorders>
          </w:tcPr>
          <w:p w14:paraId="4E5AFD1F" w14:textId="77777777" w:rsidR="0030334C" w:rsidRDefault="0030334C">
            <w:pPr>
              <w:pStyle w:val="Default"/>
            </w:pPr>
            <w:r>
              <w:t xml:space="preserve">Teaching/Mentorship qualification </w:t>
            </w:r>
          </w:p>
          <w:p w14:paraId="13AD5E70" w14:textId="77777777" w:rsidR="0030334C" w:rsidRDefault="0030334C">
            <w:pPr>
              <w:pStyle w:val="Default"/>
            </w:pPr>
          </w:p>
          <w:p w14:paraId="7D0CAFCC" w14:textId="77777777" w:rsidR="0030334C" w:rsidRDefault="0030334C">
            <w:pPr>
              <w:pStyle w:val="Default"/>
            </w:pPr>
            <w:r>
              <w:t xml:space="preserve">Evidence of ongoing learning &amp; professional development </w:t>
            </w:r>
          </w:p>
          <w:p w14:paraId="6AC11F64" w14:textId="77777777" w:rsidR="0030334C" w:rsidRDefault="0030334C">
            <w:pPr>
              <w:pStyle w:val="Default"/>
            </w:pPr>
          </w:p>
          <w:p w14:paraId="0DDE29F4" w14:textId="77777777" w:rsidR="0030334C" w:rsidRDefault="0030334C">
            <w:pPr>
              <w:pStyle w:val="Default"/>
            </w:pPr>
            <w:r>
              <w:t xml:space="preserve">Nurse prescribing </w:t>
            </w:r>
          </w:p>
          <w:p w14:paraId="1EFC3B54" w14:textId="77777777" w:rsidR="0030334C" w:rsidRDefault="0030334C">
            <w:pPr>
              <w:pStyle w:val="Default"/>
            </w:pPr>
          </w:p>
        </w:tc>
      </w:tr>
      <w:tr w:rsidR="0030334C" w14:paraId="456EECA5" w14:textId="77777777" w:rsidTr="0030334C">
        <w:tc>
          <w:tcPr>
            <w:tcW w:w="3005" w:type="dxa"/>
            <w:tcBorders>
              <w:top w:val="single" w:sz="4" w:space="0" w:color="auto"/>
              <w:left w:val="single" w:sz="4" w:space="0" w:color="auto"/>
              <w:bottom w:val="single" w:sz="4" w:space="0" w:color="auto"/>
              <w:right w:val="single" w:sz="4" w:space="0" w:color="auto"/>
            </w:tcBorders>
            <w:hideMark/>
          </w:tcPr>
          <w:p w14:paraId="44647EDC" w14:textId="77777777" w:rsidR="0030334C" w:rsidRDefault="0030334C">
            <w:pPr>
              <w:pStyle w:val="Default"/>
              <w:rPr>
                <w:b/>
                <w:bCs/>
              </w:rPr>
            </w:pPr>
            <w:r>
              <w:rPr>
                <w:b/>
                <w:bCs/>
              </w:rPr>
              <w:t xml:space="preserve">Knowledge </w:t>
            </w:r>
          </w:p>
        </w:tc>
        <w:tc>
          <w:tcPr>
            <w:tcW w:w="3005" w:type="dxa"/>
            <w:tcBorders>
              <w:top w:val="single" w:sz="4" w:space="0" w:color="auto"/>
              <w:left w:val="single" w:sz="4" w:space="0" w:color="auto"/>
              <w:bottom w:val="single" w:sz="4" w:space="0" w:color="auto"/>
              <w:right w:val="single" w:sz="4" w:space="0" w:color="auto"/>
            </w:tcBorders>
          </w:tcPr>
          <w:p w14:paraId="5E639A75" w14:textId="77777777" w:rsidR="0030334C" w:rsidRDefault="0030334C">
            <w:pPr>
              <w:pStyle w:val="Default"/>
              <w:rPr>
                <w:color w:val="auto"/>
              </w:rPr>
            </w:pPr>
          </w:p>
          <w:p w14:paraId="2E2960DB" w14:textId="6B520C22" w:rsidR="0030334C" w:rsidRDefault="0030334C">
            <w:pPr>
              <w:pStyle w:val="Default"/>
            </w:pPr>
            <w:r>
              <w:t xml:space="preserve">• Healthy Child </w:t>
            </w:r>
            <w:r w:rsidR="00AD530E">
              <w:t>Program</w:t>
            </w:r>
            <w:r>
              <w:t xml:space="preserve"> (DH 2009) </w:t>
            </w:r>
          </w:p>
          <w:p w14:paraId="0475900C" w14:textId="77777777" w:rsidR="0030334C" w:rsidRDefault="0030334C">
            <w:pPr>
              <w:pStyle w:val="Default"/>
            </w:pPr>
            <w:r>
              <w:t xml:space="preserve">• Normal child development </w:t>
            </w:r>
          </w:p>
          <w:p w14:paraId="2D23D1B6" w14:textId="5F046343" w:rsidR="0030334C" w:rsidRDefault="0030334C">
            <w:pPr>
              <w:pStyle w:val="Default"/>
            </w:pPr>
            <w:r>
              <w:t xml:space="preserve">• Current political drivers relevant to CYP. i.e. healthy eating/lifestyles, smoking cessation, </w:t>
            </w:r>
            <w:r w:rsidR="002969AC">
              <w:lastRenderedPageBreak/>
              <w:t>behavior</w:t>
            </w:r>
            <w:r>
              <w:t xml:space="preserve"> management, positive parenting </w:t>
            </w:r>
          </w:p>
          <w:p w14:paraId="5230F32E" w14:textId="77777777" w:rsidR="0030334C" w:rsidRDefault="0030334C">
            <w:pPr>
              <w:pStyle w:val="Default"/>
            </w:pPr>
            <w:r>
              <w:t xml:space="preserve">• Clinical governance </w:t>
            </w:r>
          </w:p>
          <w:p w14:paraId="3AEE112A" w14:textId="77777777" w:rsidR="0030334C" w:rsidRDefault="0030334C">
            <w:pPr>
              <w:pStyle w:val="Default"/>
            </w:pPr>
            <w:r>
              <w:t xml:space="preserve">• Clinical supervision </w:t>
            </w:r>
          </w:p>
          <w:p w14:paraId="5A154FD9" w14:textId="77777777" w:rsidR="0030334C" w:rsidRDefault="0030334C">
            <w:pPr>
              <w:pStyle w:val="Default"/>
            </w:pPr>
            <w:r>
              <w:t xml:space="preserve">• Inequality and its impact on health </w:t>
            </w:r>
          </w:p>
          <w:p w14:paraId="7EA51EA1" w14:textId="099C468B" w:rsidR="0030334C" w:rsidRDefault="0030334C">
            <w:pPr>
              <w:pStyle w:val="Default"/>
            </w:pPr>
            <w:r>
              <w:t xml:space="preserve">• Understanding of the process of research, and </w:t>
            </w:r>
            <w:r w:rsidR="002969AC">
              <w:t>evidence-based</w:t>
            </w:r>
            <w:r>
              <w:t xml:space="preserve"> practice to promote good health </w:t>
            </w:r>
          </w:p>
          <w:p w14:paraId="1F950EC9" w14:textId="77777777" w:rsidR="0030334C" w:rsidRDefault="0030334C">
            <w:pPr>
              <w:pStyle w:val="Default"/>
            </w:pPr>
            <w:r>
              <w:t xml:space="preserve">• In depth knowledge of the policies related to: </w:t>
            </w:r>
          </w:p>
          <w:p w14:paraId="3464F815" w14:textId="77777777" w:rsidR="0030334C" w:rsidRDefault="0030334C">
            <w:pPr>
              <w:pStyle w:val="Default"/>
            </w:pPr>
            <w:r>
              <w:t xml:space="preserve">• School Nursing </w:t>
            </w:r>
          </w:p>
          <w:p w14:paraId="208E06E9" w14:textId="6DE3D74D" w:rsidR="0030334C" w:rsidRDefault="0030334C">
            <w:pPr>
              <w:pStyle w:val="Default"/>
            </w:pPr>
            <w:r>
              <w:t xml:space="preserve">• Healthy Child </w:t>
            </w:r>
            <w:r w:rsidR="002969AC">
              <w:t>Program</w:t>
            </w:r>
            <w:r>
              <w:t xml:space="preserve"> (DOH 2009) </w:t>
            </w:r>
          </w:p>
          <w:p w14:paraId="03ABE4DA" w14:textId="77777777" w:rsidR="0030334C" w:rsidRDefault="0030334C">
            <w:pPr>
              <w:pStyle w:val="Default"/>
            </w:pPr>
            <w:r>
              <w:t xml:space="preserve">• Children Act 2014 </w:t>
            </w:r>
          </w:p>
          <w:p w14:paraId="74772841" w14:textId="77777777" w:rsidR="0030334C" w:rsidRDefault="0030334C">
            <w:pPr>
              <w:pStyle w:val="Default"/>
            </w:pPr>
            <w:r>
              <w:t xml:space="preserve">• Working Together to Safeguard Children (2015) </w:t>
            </w:r>
          </w:p>
          <w:p w14:paraId="1A503423" w14:textId="77777777" w:rsidR="0030334C" w:rsidRDefault="0030334C">
            <w:pPr>
              <w:pStyle w:val="Default"/>
            </w:pPr>
          </w:p>
        </w:tc>
        <w:tc>
          <w:tcPr>
            <w:tcW w:w="3006" w:type="dxa"/>
            <w:tcBorders>
              <w:top w:val="single" w:sz="4" w:space="0" w:color="auto"/>
              <w:left w:val="single" w:sz="4" w:space="0" w:color="auto"/>
              <w:bottom w:val="single" w:sz="4" w:space="0" w:color="auto"/>
              <w:right w:val="single" w:sz="4" w:space="0" w:color="auto"/>
            </w:tcBorders>
          </w:tcPr>
          <w:p w14:paraId="11ECD332" w14:textId="77777777" w:rsidR="0030334C" w:rsidRDefault="0030334C">
            <w:pPr>
              <w:pStyle w:val="Default"/>
            </w:pPr>
          </w:p>
        </w:tc>
      </w:tr>
      <w:tr w:rsidR="0030334C" w14:paraId="444D58C4" w14:textId="77777777" w:rsidTr="0030334C">
        <w:tc>
          <w:tcPr>
            <w:tcW w:w="3005" w:type="dxa"/>
            <w:tcBorders>
              <w:top w:val="single" w:sz="4" w:space="0" w:color="auto"/>
              <w:left w:val="single" w:sz="4" w:space="0" w:color="auto"/>
              <w:bottom w:val="single" w:sz="4" w:space="0" w:color="auto"/>
              <w:right w:val="single" w:sz="4" w:space="0" w:color="auto"/>
            </w:tcBorders>
            <w:hideMark/>
          </w:tcPr>
          <w:p w14:paraId="4B795AB8" w14:textId="77777777" w:rsidR="0030334C" w:rsidRDefault="0030334C">
            <w:pPr>
              <w:pStyle w:val="Default"/>
            </w:pPr>
            <w:r>
              <w:rPr>
                <w:b/>
                <w:bCs/>
              </w:rPr>
              <w:t>Experience (general/specific</w:t>
            </w:r>
            <w:r>
              <w:rPr>
                <w:b/>
                <w:bCs/>
                <w:i/>
                <w:iCs/>
              </w:rPr>
              <w:t>)</w:t>
            </w:r>
          </w:p>
        </w:tc>
        <w:tc>
          <w:tcPr>
            <w:tcW w:w="3005" w:type="dxa"/>
            <w:tcBorders>
              <w:top w:val="single" w:sz="4" w:space="0" w:color="auto"/>
              <w:left w:val="single" w:sz="4" w:space="0" w:color="auto"/>
              <w:bottom w:val="single" w:sz="4" w:space="0" w:color="auto"/>
              <w:right w:val="single" w:sz="4" w:space="0" w:color="auto"/>
            </w:tcBorders>
          </w:tcPr>
          <w:p w14:paraId="099A2A73" w14:textId="7FCD19A0" w:rsidR="0030334C" w:rsidRDefault="0030334C">
            <w:pPr>
              <w:pStyle w:val="Default"/>
            </w:pPr>
            <w:r>
              <w:t xml:space="preserve">• Experience of </w:t>
            </w:r>
            <w:r w:rsidR="002969AC">
              <w:t>coordinating</w:t>
            </w:r>
            <w:r>
              <w:t xml:space="preserve"> clinical staff. </w:t>
            </w:r>
          </w:p>
          <w:p w14:paraId="7A5B3CF0" w14:textId="77777777" w:rsidR="0030334C" w:rsidRDefault="0030334C">
            <w:pPr>
              <w:pStyle w:val="Default"/>
            </w:pPr>
            <w:r>
              <w:t xml:space="preserve">• Experience of working in integrated teams </w:t>
            </w:r>
          </w:p>
          <w:p w14:paraId="193DC81D" w14:textId="77777777" w:rsidR="0030334C" w:rsidRDefault="0030334C">
            <w:pPr>
              <w:pStyle w:val="Default"/>
            </w:pPr>
            <w:r>
              <w:t xml:space="preserve">• Demonstrates leadership skills </w:t>
            </w:r>
          </w:p>
          <w:p w14:paraId="7232BD00" w14:textId="77777777" w:rsidR="0030334C" w:rsidRDefault="0030334C">
            <w:pPr>
              <w:pStyle w:val="Default"/>
            </w:pPr>
            <w:r>
              <w:t xml:space="preserve">• Understands the needs of the school age child </w:t>
            </w:r>
          </w:p>
          <w:p w14:paraId="1F89993F" w14:textId="77777777" w:rsidR="0030334C" w:rsidRDefault="0030334C">
            <w:pPr>
              <w:pStyle w:val="Default"/>
            </w:pPr>
            <w:r>
              <w:t xml:space="preserve">• Conducting clinical audit and risk assessments </w:t>
            </w:r>
          </w:p>
          <w:p w14:paraId="7CC8BD41" w14:textId="7F18C001" w:rsidR="0030334C" w:rsidRDefault="0030334C">
            <w:pPr>
              <w:pStyle w:val="Default"/>
            </w:pPr>
            <w:r>
              <w:t xml:space="preserve">• Knowledge and skills necessary for the development, </w:t>
            </w:r>
            <w:r w:rsidR="002969AC">
              <w:t>documentation,</w:t>
            </w:r>
            <w:r>
              <w:t xml:space="preserve"> and evaluation of health promotion </w:t>
            </w:r>
            <w:r w:rsidR="002969AC">
              <w:t>programs</w:t>
            </w:r>
            <w:r>
              <w:t xml:space="preserve">. </w:t>
            </w:r>
          </w:p>
          <w:p w14:paraId="3C116FBC" w14:textId="77777777" w:rsidR="0030334C" w:rsidRDefault="0030334C">
            <w:pPr>
              <w:pStyle w:val="Default"/>
            </w:pPr>
            <w:r>
              <w:t xml:space="preserve">• Working with CYP in a range of health settings </w:t>
            </w:r>
          </w:p>
          <w:p w14:paraId="03F8425D" w14:textId="77777777" w:rsidR="0030334C" w:rsidRDefault="0030334C">
            <w:pPr>
              <w:pStyle w:val="Default"/>
            </w:pPr>
            <w:r>
              <w:t xml:space="preserve">• Experience of working collaboratively with other </w:t>
            </w:r>
          </w:p>
          <w:p w14:paraId="66168CB3" w14:textId="77777777" w:rsidR="0030334C" w:rsidRDefault="0030334C">
            <w:pPr>
              <w:pStyle w:val="Default"/>
            </w:pPr>
          </w:p>
        </w:tc>
        <w:tc>
          <w:tcPr>
            <w:tcW w:w="3006" w:type="dxa"/>
            <w:tcBorders>
              <w:top w:val="single" w:sz="4" w:space="0" w:color="auto"/>
              <w:left w:val="single" w:sz="4" w:space="0" w:color="auto"/>
              <w:bottom w:val="single" w:sz="4" w:space="0" w:color="auto"/>
              <w:right w:val="single" w:sz="4" w:space="0" w:color="auto"/>
            </w:tcBorders>
          </w:tcPr>
          <w:p w14:paraId="0A20A199" w14:textId="77777777" w:rsidR="0030334C" w:rsidRDefault="0030334C">
            <w:pPr>
              <w:pStyle w:val="Default"/>
            </w:pPr>
            <w:r>
              <w:t xml:space="preserve">• Experience of staff conflict resolution and operational planning. </w:t>
            </w:r>
          </w:p>
          <w:p w14:paraId="20E413A5" w14:textId="77777777" w:rsidR="0030334C" w:rsidRDefault="0030334C">
            <w:pPr>
              <w:pStyle w:val="Default"/>
            </w:pPr>
          </w:p>
          <w:p w14:paraId="68D26918" w14:textId="77777777" w:rsidR="0030334C" w:rsidRDefault="0030334C">
            <w:pPr>
              <w:pStyle w:val="Default"/>
            </w:pPr>
            <w:r>
              <w:t xml:space="preserve">• Managing skill mix teams. </w:t>
            </w:r>
          </w:p>
          <w:p w14:paraId="6B16BAD9" w14:textId="77777777" w:rsidR="0030334C" w:rsidRDefault="0030334C">
            <w:pPr>
              <w:pStyle w:val="Default"/>
            </w:pPr>
          </w:p>
          <w:p w14:paraId="620AFDB5" w14:textId="77777777" w:rsidR="0030334C" w:rsidRDefault="0030334C">
            <w:pPr>
              <w:pStyle w:val="Default"/>
            </w:pPr>
            <w:r>
              <w:t xml:space="preserve">• Challenging clinical practice </w:t>
            </w:r>
          </w:p>
          <w:p w14:paraId="5AB3F1BA" w14:textId="77777777" w:rsidR="0030334C" w:rsidRDefault="0030334C">
            <w:pPr>
              <w:pStyle w:val="Default"/>
            </w:pPr>
          </w:p>
        </w:tc>
      </w:tr>
      <w:tr w:rsidR="0030334C" w14:paraId="382B327C" w14:textId="77777777" w:rsidTr="0030334C">
        <w:tc>
          <w:tcPr>
            <w:tcW w:w="3005" w:type="dxa"/>
            <w:tcBorders>
              <w:top w:val="single" w:sz="4" w:space="0" w:color="auto"/>
              <w:left w:val="single" w:sz="4" w:space="0" w:color="auto"/>
              <w:bottom w:val="single" w:sz="4" w:space="0" w:color="auto"/>
              <w:right w:val="single" w:sz="4" w:space="0" w:color="auto"/>
            </w:tcBorders>
            <w:hideMark/>
          </w:tcPr>
          <w:p w14:paraId="66533C21" w14:textId="77777777" w:rsidR="0030334C" w:rsidRDefault="0030334C">
            <w:pPr>
              <w:pStyle w:val="Default"/>
              <w:rPr>
                <w:b/>
                <w:bCs/>
              </w:rPr>
            </w:pPr>
            <w:r>
              <w:rPr>
                <w:b/>
                <w:bCs/>
              </w:rPr>
              <w:t xml:space="preserve">Skills and capabilities </w:t>
            </w:r>
          </w:p>
        </w:tc>
        <w:tc>
          <w:tcPr>
            <w:tcW w:w="3005" w:type="dxa"/>
            <w:tcBorders>
              <w:top w:val="single" w:sz="4" w:space="0" w:color="auto"/>
              <w:left w:val="single" w:sz="4" w:space="0" w:color="auto"/>
              <w:bottom w:val="single" w:sz="4" w:space="0" w:color="auto"/>
              <w:right w:val="single" w:sz="4" w:space="0" w:color="auto"/>
            </w:tcBorders>
          </w:tcPr>
          <w:p w14:paraId="2236B188" w14:textId="77777777" w:rsidR="0030334C" w:rsidRDefault="0030334C">
            <w:pPr>
              <w:rPr>
                <w:rFonts w:ascii="Arial" w:hAnsi="Arial" w:cs="Arial"/>
                <w:lang w:val="en-US" w:eastAsia="en-GB"/>
              </w:rPr>
            </w:pPr>
            <w:r>
              <w:rPr>
                <w:rFonts w:ascii="Arial" w:hAnsi="Arial" w:cs="Arial"/>
                <w:lang w:val="en-US" w:eastAsia="en-GB"/>
              </w:rPr>
              <w:t>Good listening skills and powers of observations</w:t>
            </w:r>
          </w:p>
          <w:p w14:paraId="27456555" w14:textId="77777777" w:rsidR="0030334C" w:rsidRDefault="0030334C">
            <w:pPr>
              <w:rPr>
                <w:rFonts w:ascii="Arial" w:hAnsi="Arial" w:cs="Arial"/>
                <w:lang w:val="en-US" w:eastAsia="en-GB"/>
              </w:rPr>
            </w:pPr>
          </w:p>
          <w:p w14:paraId="2C4D26D3" w14:textId="77777777" w:rsidR="0030334C" w:rsidRDefault="0030334C">
            <w:pPr>
              <w:pStyle w:val="Default"/>
            </w:pPr>
            <w:r>
              <w:t>Excellent attention to detail with ability to input data accurately and good attention to detail in all aspects of work</w:t>
            </w:r>
          </w:p>
          <w:p w14:paraId="26D7484B" w14:textId="77777777" w:rsidR="0030334C" w:rsidRDefault="0030334C">
            <w:pPr>
              <w:pStyle w:val="Default"/>
            </w:pPr>
          </w:p>
          <w:p w14:paraId="2BFD1E58" w14:textId="77777777" w:rsidR="0030334C" w:rsidRDefault="0030334C">
            <w:pPr>
              <w:pStyle w:val="Default"/>
            </w:pPr>
            <w:r>
              <w:t>Ability to work under pressure in a busy working environment and able to multi-task.</w:t>
            </w:r>
          </w:p>
          <w:p w14:paraId="2881D92E" w14:textId="77777777" w:rsidR="0030334C" w:rsidRDefault="0030334C">
            <w:pPr>
              <w:pStyle w:val="Default"/>
              <w:rPr>
                <w:lang w:val="en-GB" w:eastAsia="en-US"/>
              </w:rPr>
            </w:pPr>
          </w:p>
          <w:p w14:paraId="187590EE" w14:textId="77777777" w:rsidR="0030334C" w:rsidRDefault="0030334C">
            <w:pPr>
              <w:pStyle w:val="Default"/>
            </w:pPr>
            <w:r>
              <w:t>Ability to communicate effectively with other disciplines and agencies</w:t>
            </w:r>
          </w:p>
          <w:p w14:paraId="7145BE6B" w14:textId="77777777" w:rsidR="0030334C" w:rsidRDefault="0030334C">
            <w:pPr>
              <w:pStyle w:val="Default"/>
            </w:pPr>
          </w:p>
          <w:p w14:paraId="1BA70569" w14:textId="77777777" w:rsidR="0030334C" w:rsidRDefault="0030334C">
            <w:pPr>
              <w:pStyle w:val="Default"/>
            </w:pPr>
            <w:r>
              <w:t>Escalating problems or issues at an early stage for effective intervention</w:t>
            </w:r>
          </w:p>
          <w:p w14:paraId="71874E68" w14:textId="77777777" w:rsidR="0030334C" w:rsidRDefault="0030334C">
            <w:pPr>
              <w:pStyle w:val="Default"/>
              <w:rPr>
                <w:lang w:val="en-GB" w:eastAsia="en-US"/>
              </w:rPr>
            </w:pPr>
          </w:p>
          <w:p w14:paraId="6ED7CDA3" w14:textId="7A9FBA52" w:rsidR="0030334C" w:rsidRDefault="0030334C">
            <w:pPr>
              <w:pStyle w:val="Default"/>
            </w:pPr>
            <w:r>
              <w:t xml:space="preserve">Flexible approach to role, </w:t>
            </w:r>
            <w:r w:rsidR="002969AC">
              <w:t>commitment,</w:t>
            </w:r>
            <w:r>
              <w:t xml:space="preserve"> and ability to learn new skills</w:t>
            </w:r>
          </w:p>
          <w:p w14:paraId="67F8C8BE" w14:textId="77777777" w:rsidR="0030334C" w:rsidRDefault="0030334C">
            <w:pPr>
              <w:pStyle w:val="Default"/>
              <w:rPr>
                <w:lang w:val="en-GB" w:eastAsia="en-US"/>
              </w:rPr>
            </w:pPr>
          </w:p>
          <w:p w14:paraId="4E3A1BD5" w14:textId="77777777" w:rsidR="0030334C" w:rsidRDefault="0030334C">
            <w:pPr>
              <w:rPr>
                <w:rFonts w:ascii="Arial" w:hAnsi="Arial" w:cs="Arial"/>
                <w:lang w:val="en-US" w:eastAsia="en-GB"/>
              </w:rPr>
            </w:pPr>
            <w:r>
              <w:rPr>
                <w:rFonts w:ascii="Arial" w:hAnsi="Arial" w:cs="Arial"/>
                <w:lang w:val="en-US" w:eastAsia="en-GB"/>
              </w:rPr>
              <w:t>An imaginative and creative approach to planning.</w:t>
            </w:r>
          </w:p>
          <w:p w14:paraId="264A890E" w14:textId="77777777" w:rsidR="0030334C" w:rsidRDefault="0030334C">
            <w:pPr>
              <w:pStyle w:val="Default"/>
              <w:rPr>
                <w:lang w:val="en-GB" w:eastAsia="en-US"/>
              </w:rPr>
            </w:pPr>
          </w:p>
          <w:p w14:paraId="1478AD4A" w14:textId="77777777" w:rsidR="0030334C" w:rsidRDefault="0030334C">
            <w:pPr>
              <w:pStyle w:val="Default"/>
            </w:pPr>
            <w:r>
              <w:t>Car driver who holds current driving license and is willing to travel to multiple sites.</w:t>
            </w:r>
          </w:p>
        </w:tc>
        <w:tc>
          <w:tcPr>
            <w:tcW w:w="3006" w:type="dxa"/>
            <w:tcBorders>
              <w:top w:val="single" w:sz="4" w:space="0" w:color="auto"/>
              <w:left w:val="single" w:sz="4" w:space="0" w:color="auto"/>
              <w:bottom w:val="single" w:sz="4" w:space="0" w:color="auto"/>
              <w:right w:val="single" w:sz="4" w:space="0" w:color="auto"/>
            </w:tcBorders>
          </w:tcPr>
          <w:p w14:paraId="749CA322" w14:textId="77777777" w:rsidR="0030334C" w:rsidRDefault="0030334C">
            <w:pPr>
              <w:pStyle w:val="Default"/>
            </w:pPr>
          </w:p>
        </w:tc>
      </w:tr>
    </w:tbl>
    <w:p w14:paraId="6C3C7E82" w14:textId="77777777" w:rsidR="0030334C" w:rsidRDefault="0030334C" w:rsidP="0030334C">
      <w:pPr>
        <w:pStyle w:val="Default"/>
        <w:rPr>
          <w:rFonts w:eastAsiaTheme="minorHAnsi"/>
          <w:sz w:val="23"/>
          <w:szCs w:val="23"/>
          <w:lang w:eastAsia="en-US"/>
        </w:rPr>
      </w:pPr>
    </w:p>
    <w:p w14:paraId="249DC438" w14:textId="537D59FB" w:rsidR="00DD5086" w:rsidRPr="002F20BA" w:rsidRDefault="00DD5086" w:rsidP="001E2E3A">
      <w:pPr>
        <w:rPr>
          <w:rFonts w:ascii="Arial" w:hAnsi="Arial" w:cs="Arial"/>
          <w:color w:val="000000" w:themeColor="text1"/>
          <w:sz w:val="22"/>
          <w:szCs w:val="22"/>
          <w:u w:color="000000"/>
          <w:lang w:val="en-US" w:eastAsia="en-GB"/>
        </w:rPr>
      </w:pPr>
    </w:p>
    <w:p w14:paraId="0AF1D086" w14:textId="79D94C17" w:rsidR="00DD5086" w:rsidRPr="002F20BA" w:rsidRDefault="00DD5086" w:rsidP="001E2E3A">
      <w:pPr>
        <w:rPr>
          <w:rFonts w:ascii="Arial" w:hAnsi="Arial" w:cs="Arial"/>
          <w:color w:val="000000" w:themeColor="text1"/>
          <w:sz w:val="22"/>
          <w:szCs w:val="22"/>
          <w:u w:color="000000"/>
          <w:lang w:val="en-US" w:eastAsia="en-GB"/>
        </w:rPr>
      </w:pPr>
    </w:p>
    <w:p w14:paraId="2048FD07" w14:textId="2B1FB3F6" w:rsidR="00DD5086" w:rsidRDefault="00DD5086" w:rsidP="001E2E3A">
      <w:pPr>
        <w:rPr>
          <w:rFonts w:ascii="Arial" w:hAnsi="Arial" w:cs="Arial"/>
          <w:color w:val="FF0000"/>
          <w:sz w:val="22"/>
          <w:szCs w:val="22"/>
          <w:u w:color="000000"/>
          <w:lang w:val="en-US" w:eastAsia="en-GB"/>
        </w:rPr>
      </w:pPr>
    </w:p>
    <w:p w14:paraId="7A47A39A" w14:textId="16F64093" w:rsidR="00DD5086" w:rsidRDefault="00DD5086" w:rsidP="001E2E3A">
      <w:pPr>
        <w:rPr>
          <w:rFonts w:ascii="Arial" w:hAnsi="Arial" w:cs="Arial"/>
          <w:color w:val="FF0000"/>
          <w:sz w:val="22"/>
          <w:szCs w:val="22"/>
          <w:u w:color="000000"/>
          <w:lang w:val="en-US" w:eastAsia="en-GB"/>
        </w:rPr>
      </w:pPr>
    </w:p>
    <w:p w14:paraId="7C66B556" w14:textId="77777777" w:rsidR="00DD5086" w:rsidRPr="00F96A6C" w:rsidRDefault="00DD5086" w:rsidP="001E2E3A">
      <w:pPr>
        <w:rPr>
          <w:rFonts w:cs="Arial"/>
          <w:bCs/>
          <w:color w:val="FF0000"/>
          <w:sz w:val="22"/>
          <w:szCs w:val="22"/>
        </w:rPr>
      </w:pPr>
    </w:p>
    <w:p w14:paraId="22EA1DC2" w14:textId="0A845FE4" w:rsidR="00F96A6C" w:rsidRPr="00F96A6C" w:rsidRDefault="00F96A6C" w:rsidP="001E2E3A">
      <w:pPr>
        <w:rPr>
          <w:rFonts w:cs="Arial"/>
          <w:bCs/>
          <w:color w:val="FF0000"/>
          <w:sz w:val="22"/>
          <w:szCs w:val="22"/>
        </w:rPr>
      </w:pPr>
    </w:p>
    <w:p w14:paraId="135F5B16" w14:textId="77777777" w:rsidR="00F96A6C" w:rsidRPr="00F96A6C" w:rsidRDefault="00F96A6C" w:rsidP="001E2E3A">
      <w:pPr>
        <w:rPr>
          <w:rFonts w:cs="Arial"/>
          <w:bCs/>
          <w:color w:val="FF0000"/>
          <w:sz w:val="22"/>
          <w:szCs w:val="22"/>
        </w:rPr>
      </w:pPr>
    </w:p>
    <w:p w14:paraId="3A0ECB82" w14:textId="77777777" w:rsidR="001E4016" w:rsidRPr="00F96A6C" w:rsidRDefault="00013F70" w:rsidP="001E4016">
      <w:pPr>
        <w:rPr>
          <w:rFonts w:ascii="Arial" w:eastAsia="Calibri" w:hAnsi="Arial" w:cs="Arial"/>
          <w:bCs/>
          <w:color w:val="FF0000"/>
          <w:bdr w:val="none" w:sz="0" w:space="0" w:color="auto"/>
        </w:rPr>
      </w:pPr>
      <w:r w:rsidRPr="00F96A6C">
        <w:rPr>
          <w:rFonts w:ascii="Calibri" w:hAnsi="Calibri"/>
          <w:noProof/>
          <w:color w:val="FF0000"/>
          <w:sz w:val="22"/>
          <w:szCs w:val="22"/>
        </w:rPr>
        <mc:AlternateContent>
          <mc:Choice Requires="wps">
            <w:drawing>
              <wp:anchor distT="0" distB="0" distL="114300" distR="114300" simplePos="0" relativeHeight="251658240" behindDoc="0" locked="0" layoutInCell="1" allowOverlap="1" wp14:anchorId="4EE7ABB1" wp14:editId="28B27806">
                <wp:simplePos x="0" y="0"/>
                <wp:positionH relativeFrom="margin">
                  <wp:posOffset>9525</wp:posOffset>
                </wp:positionH>
                <wp:positionV relativeFrom="paragraph">
                  <wp:posOffset>106680</wp:posOffset>
                </wp:positionV>
                <wp:extent cx="5143500" cy="24193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419350"/>
                        </a:xfrm>
                        <a:prstGeom prst="rect">
                          <a:avLst/>
                        </a:prstGeom>
                        <a:solidFill>
                          <a:srgbClr val="FFFFFF"/>
                        </a:solidFill>
                        <a:ln w="9525">
                          <a:solidFill>
                            <a:srgbClr val="000000"/>
                          </a:solidFill>
                          <a:miter lim="800000"/>
                          <a:headEnd/>
                          <a:tailEnd/>
                        </a:ln>
                      </wps:spPr>
                      <wps:txbx>
                        <w:txbxContent>
                          <w:p w14:paraId="542601FA" w14:textId="77777777" w:rsidR="001E4016" w:rsidRDefault="001E4016" w:rsidP="001E4016">
                            <w:pPr>
                              <w:jc w:val="center"/>
                              <w:rPr>
                                <w:rFonts w:ascii="Arial" w:hAnsi="Arial" w:cs="Arial"/>
                                <w:b/>
                                <w:u w:val="single"/>
                              </w:rPr>
                            </w:pPr>
                          </w:p>
                          <w:p w14:paraId="5126AD5C" w14:textId="77777777" w:rsidR="001E4016" w:rsidRDefault="001E4016" w:rsidP="001E4016">
                            <w:pPr>
                              <w:jc w:val="center"/>
                              <w:rPr>
                                <w:rFonts w:ascii="Arial" w:hAnsi="Arial" w:cs="Arial"/>
                                <w:b/>
                                <w:sz w:val="32"/>
                                <w:szCs w:val="32"/>
                                <w:u w:val="single"/>
                              </w:rPr>
                            </w:pPr>
                            <w:r>
                              <w:rPr>
                                <w:rFonts w:ascii="Arial" w:hAnsi="Arial" w:cs="Arial"/>
                                <w:b/>
                                <w:sz w:val="32"/>
                                <w:szCs w:val="32"/>
                                <w:u w:val="single"/>
                              </w:rPr>
                              <w:t>OUR MISSION</w:t>
                            </w:r>
                          </w:p>
                          <w:p w14:paraId="53D57E95" w14:textId="77777777" w:rsidR="001E4016" w:rsidRDefault="001E4016" w:rsidP="001E4016">
                            <w:pPr>
                              <w:autoSpaceDE w:val="0"/>
                              <w:autoSpaceDN w:val="0"/>
                              <w:adjustRightInd w:val="0"/>
                              <w:rPr>
                                <w:rFonts w:ascii="Arial" w:hAnsi="Arial" w:cs="Arial"/>
                                <w:sz w:val="40"/>
                                <w:szCs w:val="40"/>
                                <w:lang w:eastAsia="en-GB"/>
                              </w:rPr>
                            </w:pPr>
                          </w:p>
                          <w:p w14:paraId="40660401" w14:textId="77777777" w:rsidR="001E4016" w:rsidRDefault="001E4016" w:rsidP="001E4016">
                            <w:pPr>
                              <w:autoSpaceDE w:val="0"/>
                              <w:autoSpaceDN w:val="0"/>
                              <w:adjustRightInd w:val="0"/>
                              <w:jc w:val="center"/>
                              <w:rPr>
                                <w:rFonts w:ascii="Arial" w:hAnsi="Arial" w:cs="Arial"/>
                                <w:sz w:val="40"/>
                                <w:szCs w:val="40"/>
                                <w:lang w:eastAsia="en-GB"/>
                              </w:rPr>
                            </w:pPr>
                            <w:r>
                              <w:rPr>
                                <w:rFonts w:cs="Calibri"/>
                                <w:noProof/>
                                <w:sz w:val="20"/>
                                <w:szCs w:val="20"/>
                                <w:lang w:eastAsia="en-GB"/>
                              </w:rPr>
                              <w:drawing>
                                <wp:inline distT="0" distB="0" distL="0" distR="0" wp14:anchorId="0F31FC85" wp14:editId="0BB1464C">
                                  <wp:extent cx="9144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847725"/>
                                          </a:xfrm>
                                          <a:prstGeom prst="rect">
                                            <a:avLst/>
                                          </a:prstGeom>
                                          <a:noFill/>
                                          <a:ln>
                                            <a:noFill/>
                                          </a:ln>
                                        </pic:spPr>
                                      </pic:pic>
                                    </a:graphicData>
                                  </a:graphic>
                                </wp:inline>
                              </w:drawing>
                            </w:r>
                          </w:p>
                          <w:p w14:paraId="24B46718" w14:textId="77777777" w:rsidR="001E4016" w:rsidRDefault="001E4016" w:rsidP="001E4016">
                            <w:pPr>
                              <w:autoSpaceDE w:val="0"/>
                              <w:autoSpaceDN w:val="0"/>
                              <w:adjustRightInd w:val="0"/>
                              <w:jc w:val="center"/>
                              <w:rPr>
                                <w:rFonts w:ascii="Arial" w:hAnsi="Arial" w:cs="Arial"/>
                                <w:sz w:val="32"/>
                                <w:szCs w:val="32"/>
                                <w:lang w:eastAsia="en-GB"/>
                              </w:rPr>
                            </w:pPr>
                          </w:p>
                          <w:p w14:paraId="37E3B732" w14:textId="77777777" w:rsidR="001E4016" w:rsidRDefault="001E4016" w:rsidP="001E4016">
                            <w:pPr>
                              <w:autoSpaceDE w:val="0"/>
                              <w:autoSpaceDN w:val="0"/>
                              <w:adjustRightInd w:val="0"/>
                              <w:jc w:val="center"/>
                              <w:rPr>
                                <w:rFonts w:ascii="Arial" w:hAnsi="Arial" w:cs="Arial"/>
                                <w:sz w:val="32"/>
                                <w:szCs w:val="32"/>
                                <w:lang w:eastAsia="en-GB"/>
                              </w:rPr>
                            </w:pPr>
                            <w:r>
                              <w:rPr>
                                <w:rFonts w:ascii="Arial" w:hAnsi="Arial" w:cs="Arial"/>
                                <w:sz w:val="32"/>
                                <w:szCs w:val="32"/>
                                <w:lang w:eastAsia="en-GB"/>
                              </w:rPr>
                              <w:t>To empower Families in our Community to find Solutions 4 Health and Wellbeing</w:t>
                            </w:r>
                          </w:p>
                          <w:p w14:paraId="35F7CAD6" w14:textId="77777777" w:rsidR="001E4016" w:rsidRDefault="001E4016" w:rsidP="001E4016">
                            <w:pPr>
                              <w:jc w:val="cente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7ABB1" id="_x0000_t202" coordsize="21600,21600" o:spt="202" path="m,l,21600r21600,l21600,xe">
                <v:stroke joinstyle="miter"/>
                <v:path gradientshapeok="t" o:connecttype="rect"/>
              </v:shapetype>
              <v:shape id="Text Box 3" o:spid="_x0000_s1026" type="#_x0000_t202" style="position:absolute;margin-left:.75pt;margin-top:8.4pt;width:405pt;height:19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">
                <v:textbox>
                  <w:txbxContent>
                    <w:p w14:paraId="542601FA" w14:textId="77777777" w:rsidR="001E4016" w:rsidRDefault="001E4016" w:rsidP="001E4016">
                      <w:pPr>
                        <w:jc w:val="center"/>
                        <w:rPr>
                          <w:rFonts w:ascii="Arial" w:hAnsi="Arial" w:cs="Arial"/>
                          <w:b/>
                          <w:u w:val="single"/>
                        </w:rPr>
                      </w:pPr>
                    </w:p>
                    <w:p w14:paraId="5126AD5C" w14:textId="77777777" w:rsidR="001E4016" w:rsidRDefault="001E4016" w:rsidP="001E4016">
                      <w:pPr>
                        <w:jc w:val="center"/>
                        <w:rPr>
                          <w:rFonts w:ascii="Arial" w:hAnsi="Arial" w:cs="Arial"/>
                          <w:b/>
                          <w:sz w:val="32"/>
                          <w:szCs w:val="32"/>
                          <w:u w:val="single"/>
                        </w:rPr>
                      </w:pPr>
                      <w:r>
                        <w:rPr>
                          <w:rFonts w:ascii="Arial" w:hAnsi="Arial" w:cs="Arial"/>
                          <w:b/>
                          <w:sz w:val="32"/>
                          <w:szCs w:val="32"/>
                          <w:u w:val="single"/>
                        </w:rPr>
                        <w:t>OUR MISSION</w:t>
                      </w:r>
                    </w:p>
                    <w:p w14:paraId="53D57E95" w14:textId="77777777" w:rsidR="001E4016" w:rsidRDefault="001E4016" w:rsidP="001E4016">
                      <w:pPr>
                        <w:autoSpaceDE w:val="0"/>
                        <w:autoSpaceDN w:val="0"/>
                        <w:adjustRightInd w:val="0"/>
                        <w:rPr>
                          <w:rFonts w:ascii="Arial" w:hAnsi="Arial" w:cs="Arial"/>
                          <w:sz w:val="40"/>
                          <w:szCs w:val="40"/>
                          <w:lang w:eastAsia="en-GB"/>
                        </w:rPr>
                      </w:pPr>
                    </w:p>
                    <w:p w14:paraId="40660401" w14:textId="77777777" w:rsidR="001E4016" w:rsidRDefault="001E4016" w:rsidP="001E4016">
                      <w:pPr>
                        <w:autoSpaceDE w:val="0"/>
                        <w:autoSpaceDN w:val="0"/>
                        <w:adjustRightInd w:val="0"/>
                        <w:jc w:val="center"/>
                        <w:rPr>
                          <w:rFonts w:ascii="Arial" w:hAnsi="Arial" w:cs="Arial"/>
                          <w:sz w:val="40"/>
                          <w:szCs w:val="40"/>
                          <w:lang w:eastAsia="en-GB"/>
                        </w:rPr>
                      </w:pPr>
                      <w:r>
                        <w:rPr>
                          <w:rFonts w:cs="Calibri"/>
                          <w:noProof/>
                          <w:sz w:val="20"/>
                          <w:szCs w:val="20"/>
                          <w:lang w:eastAsia="en-GB"/>
                        </w:rPr>
                        <w:drawing>
                          <wp:inline distT="0" distB="0" distL="0" distR="0" wp14:anchorId="0F31FC85" wp14:editId="0BB1464C">
                            <wp:extent cx="9144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847725"/>
                                    </a:xfrm>
                                    <a:prstGeom prst="rect">
                                      <a:avLst/>
                                    </a:prstGeom>
                                    <a:noFill/>
                                    <a:ln>
                                      <a:noFill/>
                                    </a:ln>
                                  </pic:spPr>
                                </pic:pic>
                              </a:graphicData>
                            </a:graphic>
                          </wp:inline>
                        </w:drawing>
                      </w:r>
                    </w:p>
                    <w:p w14:paraId="24B46718" w14:textId="77777777" w:rsidR="001E4016" w:rsidRDefault="001E4016" w:rsidP="001E4016">
                      <w:pPr>
                        <w:autoSpaceDE w:val="0"/>
                        <w:autoSpaceDN w:val="0"/>
                        <w:adjustRightInd w:val="0"/>
                        <w:jc w:val="center"/>
                        <w:rPr>
                          <w:rFonts w:ascii="Arial" w:hAnsi="Arial" w:cs="Arial"/>
                          <w:sz w:val="32"/>
                          <w:szCs w:val="32"/>
                          <w:lang w:eastAsia="en-GB"/>
                        </w:rPr>
                      </w:pPr>
                    </w:p>
                    <w:p w14:paraId="37E3B732" w14:textId="77777777" w:rsidR="001E4016" w:rsidRDefault="001E4016" w:rsidP="001E4016">
                      <w:pPr>
                        <w:autoSpaceDE w:val="0"/>
                        <w:autoSpaceDN w:val="0"/>
                        <w:adjustRightInd w:val="0"/>
                        <w:jc w:val="center"/>
                        <w:rPr>
                          <w:rFonts w:ascii="Arial" w:hAnsi="Arial" w:cs="Arial"/>
                          <w:sz w:val="32"/>
                          <w:szCs w:val="32"/>
                          <w:lang w:eastAsia="en-GB"/>
                        </w:rPr>
                      </w:pPr>
                      <w:r>
                        <w:rPr>
                          <w:rFonts w:ascii="Arial" w:hAnsi="Arial" w:cs="Arial"/>
                          <w:sz w:val="32"/>
                          <w:szCs w:val="32"/>
                          <w:lang w:eastAsia="en-GB"/>
                        </w:rPr>
                        <w:t>To empower Families in our Community to find Solutions 4 Health and Wellbeing</w:t>
                      </w:r>
                    </w:p>
                    <w:p w14:paraId="35F7CAD6" w14:textId="77777777" w:rsidR="001E4016" w:rsidRDefault="001E4016" w:rsidP="001E4016">
                      <w:pPr>
                        <w:jc w:val="center"/>
                        <w:rPr>
                          <w:rFonts w:ascii="Calibri" w:hAnsi="Calibri"/>
                          <w:sz w:val="22"/>
                          <w:szCs w:val="22"/>
                        </w:rPr>
                      </w:pPr>
                    </w:p>
                  </w:txbxContent>
                </v:textbox>
                <w10:wrap anchorx="margin"/>
              </v:shape>
            </w:pict>
          </mc:Fallback>
        </mc:AlternateContent>
      </w:r>
    </w:p>
    <w:p w14:paraId="64A2035B" w14:textId="77777777" w:rsidR="001E4016" w:rsidRPr="00F96A6C" w:rsidRDefault="001E4016" w:rsidP="001E4016">
      <w:pPr>
        <w:rPr>
          <w:rFonts w:ascii="Arial" w:hAnsi="Arial" w:cs="Arial"/>
          <w:bCs/>
          <w:color w:val="FF0000"/>
        </w:rPr>
      </w:pPr>
    </w:p>
    <w:p w14:paraId="36679EB0" w14:textId="77777777" w:rsidR="001E4016" w:rsidRPr="00F96A6C" w:rsidRDefault="001E4016" w:rsidP="001E4016">
      <w:pPr>
        <w:rPr>
          <w:rFonts w:ascii="Arial" w:hAnsi="Arial" w:cs="Arial"/>
          <w:bCs/>
          <w:color w:val="FF0000"/>
        </w:rPr>
      </w:pPr>
    </w:p>
    <w:p w14:paraId="403F9D9B" w14:textId="77777777" w:rsidR="006E4884" w:rsidRPr="00F96A6C" w:rsidRDefault="006E4884" w:rsidP="001E2E3A">
      <w:pPr>
        <w:rPr>
          <w:rFonts w:cs="Arial"/>
          <w:bCs/>
          <w:color w:val="FF0000"/>
          <w:sz w:val="22"/>
          <w:szCs w:val="22"/>
        </w:rPr>
      </w:pPr>
    </w:p>
    <w:p w14:paraId="638E0AB7" w14:textId="77777777" w:rsidR="006E4884" w:rsidRPr="00F96A6C" w:rsidRDefault="006E4884" w:rsidP="001E2E3A">
      <w:pPr>
        <w:rPr>
          <w:rFonts w:cs="Arial"/>
          <w:bCs/>
          <w:color w:val="FF0000"/>
          <w:sz w:val="22"/>
          <w:szCs w:val="22"/>
        </w:rPr>
      </w:pPr>
    </w:p>
    <w:p w14:paraId="5B3DEC4A" w14:textId="77777777" w:rsidR="00E65B1E" w:rsidRPr="00F96A6C" w:rsidRDefault="00E65B1E" w:rsidP="001E2E3A">
      <w:pPr>
        <w:rPr>
          <w:rFonts w:cs="Arial"/>
          <w:bCs/>
          <w:color w:val="FF0000"/>
          <w:sz w:val="22"/>
          <w:szCs w:val="22"/>
        </w:rPr>
      </w:pPr>
    </w:p>
    <w:p w14:paraId="719EBC9B" w14:textId="77777777" w:rsidR="00E65B1E" w:rsidRPr="00F96A6C" w:rsidRDefault="00E65B1E" w:rsidP="001E2E3A">
      <w:pPr>
        <w:rPr>
          <w:rFonts w:cs="Arial"/>
          <w:bCs/>
          <w:color w:val="FF0000"/>
          <w:sz w:val="22"/>
          <w:szCs w:val="22"/>
        </w:rPr>
      </w:pPr>
    </w:p>
    <w:p w14:paraId="71B66B76" w14:textId="77777777" w:rsidR="00E65B1E" w:rsidRPr="00F96A6C" w:rsidRDefault="00E65B1E" w:rsidP="001E2E3A">
      <w:pPr>
        <w:rPr>
          <w:rFonts w:cs="Arial"/>
          <w:bCs/>
          <w:color w:val="FF0000"/>
          <w:sz w:val="22"/>
          <w:szCs w:val="22"/>
        </w:rPr>
      </w:pPr>
    </w:p>
    <w:p w14:paraId="7E457018" w14:textId="77777777" w:rsidR="00E65B1E" w:rsidRPr="00F96A6C" w:rsidRDefault="00E65B1E" w:rsidP="001E2E3A">
      <w:pPr>
        <w:rPr>
          <w:rFonts w:cs="Arial"/>
          <w:bCs/>
          <w:color w:val="FF0000"/>
          <w:sz w:val="22"/>
          <w:szCs w:val="22"/>
        </w:rPr>
      </w:pPr>
    </w:p>
    <w:p w14:paraId="48EA4E04" w14:textId="77777777" w:rsidR="00E65B1E" w:rsidRPr="00F96A6C" w:rsidRDefault="00E65B1E" w:rsidP="001E2E3A">
      <w:pPr>
        <w:rPr>
          <w:rFonts w:cs="Arial"/>
          <w:bCs/>
          <w:color w:val="FF0000"/>
          <w:sz w:val="22"/>
          <w:szCs w:val="22"/>
        </w:rPr>
      </w:pPr>
    </w:p>
    <w:p w14:paraId="5FBFCEAF" w14:textId="77777777" w:rsidR="00E65B1E" w:rsidRPr="00F96A6C" w:rsidRDefault="00E65B1E" w:rsidP="001E2E3A">
      <w:pPr>
        <w:rPr>
          <w:rFonts w:cs="Arial"/>
          <w:bCs/>
          <w:color w:val="FF0000"/>
          <w:sz w:val="22"/>
          <w:szCs w:val="22"/>
        </w:rPr>
      </w:pPr>
    </w:p>
    <w:p w14:paraId="5C690A9B" w14:textId="77777777" w:rsidR="00E65B1E" w:rsidRPr="00F96A6C" w:rsidRDefault="00E65B1E" w:rsidP="001E2E3A">
      <w:pPr>
        <w:rPr>
          <w:rFonts w:cs="Arial"/>
          <w:bCs/>
          <w:color w:val="FF0000"/>
          <w:sz w:val="22"/>
          <w:szCs w:val="22"/>
        </w:rPr>
      </w:pPr>
    </w:p>
    <w:p w14:paraId="44C8BFE3" w14:textId="77777777" w:rsidR="00E65B1E" w:rsidRPr="00F96A6C" w:rsidRDefault="00E65B1E" w:rsidP="001E2E3A">
      <w:pPr>
        <w:rPr>
          <w:rFonts w:cs="Arial"/>
          <w:bCs/>
          <w:color w:val="FF0000"/>
          <w:sz w:val="22"/>
          <w:szCs w:val="22"/>
        </w:rPr>
      </w:pPr>
    </w:p>
    <w:p w14:paraId="647650AA" w14:textId="77777777" w:rsidR="00E65B1E" w:rsidRPr="00B01B7F" w:rsidRDefault="00E65B1E" w:rsidP="00E65B1E">
      <w:pPr>
        <w:rPr>
          <w:rFonts w:cs="Arial"/>
          <w:bCs/>
          <w:sz w:val="22"/>
          <w:szCs w:val="22"/>
        </w:rPr>
      </w:pPr>
    </w:p>
    <w:sectPr w:rsidR="00E65B1E" w:rsidRPr="00B01B7F">
      <w:headerReference w:type="default" r:id="rId12"/>
      <w:footerReference w:type="default" r:id="rId13"/>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E3741" w14:textId="77777777" w:rsidR="00E73040" w:rsidRDefault="00E73040">
      <w:r>
        <w:separator/>
      </w:r>
    </w:p>
  </w:endnote>
  <w:endnote w:type="continuationSeparator" w:id="0">
    <w:p w14:paraId="27689820" w14:textId="77777777" w:rsidR="00E73040" w:rsidRDefault="00E73040">
      <w:r>
        <w:continuationSeparator/>
      </w:r>
    </w:p>
  </w:endnote>
  <w:endnote w:type="continuationNotice" w:id="1">
    <w:p w14:paraId="1F3A9CF7" w14:textId="77777777" w:rsidR="00E73040" w:rsidRDefault="00E730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64A1" w14:textId="1510A309" w:rsidR="005E53A7" w:rsidRPr="005E53A7" w:rsidRDefault="005E53A7">
    <w:pPr>
      <w:pStyle w:val="Footer"/>
      <w:rPr>
        <w:rFonts w:ascii="Arial" w:hAnsi="Arial" w:cs="Arial"/>
      </w:rPr>
    </w:pPr>
    <w:r w:rsidRPr="005E53A7">
      <w:rPr>
        <w:rFonts w:ascii="Arial" w:hAnsi="Arial" w:cs="Arial"/>
      </w:rPr>
      <w:t xml:space="preserve">JD SCPHN </w:t>
    </w:r>
    <w:r w:rsidR="00DD5086">
      <w:rPr>
        <w:rFonts w:ascii="Arial" w:hAnsi="Arial" w:cs="Arial"/>
      </w:rPr>
      <w:t xml:space="preserve">School Nurse – </w:t>
    </w:r>
    <w:r w:rsidR="003678DE">
      <w:rPr>
        <w:rFonts w:ascii="Arial" w:hAnsi="Arial" w:cs="Arial"/>
      </w:rPr>
      <w:t>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968B1" w14:textId="77777777" w:rsidR="00E73040" w:rsidRDefault="00E73040">
      <w:r>
        <w:separator/>
      </w:r>
    </w:p>
  </w:footnote>
  <w:footnote w:type="continuationSeparator" w:id="0">
    <w:p w14:paraId="15E60853" w14:textId="77777777" w:rsidR="00E73040" w:rsidRDefault="00E73040">
      <w:r>
        <w:continuationSeparator/>
      </w:r>
    </w:p>
  </w:footnote>
  <w:footnote w:type="continuationNotice" w:id="1">
    <w:p w14:paraId="2BA0F54D" w14:textId="77777777" w:rsidR="00E73040" w:rsidRDefault="00E730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7BE" w14:textId="77777777" w:rsidR="006E4884" w:rsidRDefault="006E4884">
    <w:pPr>
      <w:pStyle w:val="Header"/>
    </w:pPr>
    <w:r>
      <w:rPr>
        <w:noProof/>
      </w:rPr>
      <w:drawing>
        <wp:anchor distT="0" distB="0" distL="114300" distR="114300" simplePos="0" relativeHeight="251658240" behindDoc="1" locked="0" layoutInCell="1" allowOverlap="1" wp14:anchorId="49D0C207" wp14:editId="68B07283">
          <wp:simplePos x="0" y="0"/>
          <wp:positionH relativeFrom="margin">
            <wp:align>center</wp:align>
          </wp:positionH>
          <wp:positionV relativeFrom="paragraph">
            <wp:posOffset>-10160</wp:posOffset>
          </wp:positionV>
          <wp:extent cx="2750852" cy="476250"/>
          <wp:effectExtent l="0" t="0" r="0" b="0"/>
          <wp:wrapNone/>
          <wp:docPr id="6" name="Picture 6" descr="C:\Users\Deborah Rowe\AppData\Local\Microsoft\Windows\INetCache\Content.Word\Solutions4Health_logo_with outlin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 Rowe\AppData\Local\Microsoft\Windows\INetCache\Content.Word\Solutions4Health_logo_with outline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0852"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C"/>
    <w:multiLevelType w:val="singleLevel"/>
    <w:tmpl w:val="0000000C"/>
    <w:name w:val="WW8Num14"/>
    <w:lvl w:ilvl="0">
      <w:start w:val="1"/>
      <w:numFmt w:val="bullet"/>
      <w:lvlText w:val=""/>
      <w:lvlJc w:val="left"/>
      <w:pPr>
        <w:tabs>
          <w:tab w:val="num" w:pos="720"/>
        </w:tabs>
        <w:ind w:left="720" w:hanging="360"/>
      </w:pPr>
      <w:rPr>
        <w:rFonts w:ascii="Symbol" w:hAnsi="Symbol"/>
      </w:rPr>
    </w:lvl>
  </w:abstractNum>
  <w:abstractNum w:abstractNumId="3" w15:restartNumberingAfterBreak="0">
    <w:nsid w:val="0236031C"/>
    <w:multiLevelType w:val="hybridMultilevel"/>
    <w:tmpl w:val="CB2E587C"/>
    <w:lvl w:ilvl="0" w:tplc="08090001">
      <w:start w:val="1"/>
      <w:numFmt w:val="bullet"/>
      <w:lvlText w:val=""/>
      <w:lvlJc w:val="left"/>
      <w:pPr>
        <w:ind w:left="720" w:hanging="360"/>
      </w:pPr>
      <w:rPr>
        <w:rFonts w:ascii="Symbol" w:hAnsi="Symbol" w:hint="default"/>
      </w:rPr>
    </w:lvl>
    <w:lvl w:ilvl="1" w:tplc="E7821984">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0A55CE"/>
    <w:multiLevelType w:val="hybridMultilevel"/>
    <w:tmpl w:val="33385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06354"/>
    <w:multiLevelType w:val="hybridMultilevel"/>
    <w:tmpl w:val="ABD8E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E4A85"/>
    <w:multiLevelType w:val="hybridMultilevel"/>
    <w:tmpl w:val="1D4C396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85"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B15F1"/>
    <w:multiLevelType w:val="hybridMultilevel"/>
    <w:tmpl w:val="F4781FE6"/>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8" w15:restartNumberingAfterBreak="0">
    <w:nsid w:val="372C44AA"/>
    <w:multiLevelType w:val="hybridMultilevel"/>
    <w:tmpl w:val="F49EE328"/>
    <w:lvl w:ilvl="0" w:tplc="C6AE8FE8">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3C6356CF"/>
    <w:multiLevelType w:val="hybridMultilevel"/>
    <w:tmpl w:val="0464E970"/>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0" w15:restartNumberingAfterBreak="0">
    <w:nsid w:val="3D923CE8"/>
    <w:multiLevelType w:val="hybridMultilevel"/>
    <w:tmpl w:val="A22AA9AE"/>
    <w:lvl w:ilvl="0" w:tplc="C6AE8FE8">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46585E90"/>
    <w:multiLevelType w:val="hybridMultilevel"/>
    <w:tmpl w:val="0E96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1C604E"/>
    <w:multiLevelType w:val="hybridMultilevel"/>
    <w:tmpl w:val="B81EDC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5DFC6471"/>
    <w:multiLevelType w:val="hybridMultilevel"/>
    <w:tmpl w:val="1DEC5B18"/>
    <w:styleLink w:val="Bullets"/>
    <w:lvl w:ilvl="0" w:tplc="0AEC53E0">
      <w:start w:val="1"/>
      <w:numFmt w:val="bullet"/>
      <w:lvlText w:val="•"/>
      <w:lvlJc w:val="left"/>
      <w:pPr>
        <w:tabs>
          <w:tab w:val="num" w:pos="189"/>
          <w:tab w:val="left" w:pos="220"/>
          <w:tab w:val="left" w:pos="720"/>
        </w:tabs>
        <w:ind w:left="909" w:hanging="909"/>
      </w:pPr>
      <w:rPr>
        <w:rFonts w:hAnsi="Arial Unicode MS"/>
        <w:caps w:val="0"/>
        <w:smallCaps w:val="0"/>
        <w:strike w:val="0"/>
        <w:dstrike w:val="0"/>
        <w:outline w:val="0"/>
        <w:emboss w:val="0"/>
        <w:imprint w:val="0"/>
        <w:spacing w:val="0"/>
        <w:w w:val="100"/>
        <w:kern w:val="0"/>
        <w:position w:val="0"/>
        <w:highlight w:val="none"/>
        <w:vertAlign w:val="baseline"/>
      </w:rPr>
    </w:lvl>
    <w:lvl w:ilvl="1" w:tplc="1FA8F706">
      <w:start w:val="1"/>
      <w:numFmt w:val="bullet"/>
      <w:lvlText w:val="•"/>
      <w:lvlJc w:val="left"/>
      <w:pPr>
        <w:tabs>
          <w:tab w:val="left" w:pos="220"/>
          <w:tab w:val="num" w:pos="789"/>
        </w:tabs>
        <w:ind w:left="1509" w:hanging="909"/>
      </w:pPr>
      <w:rPr>
        <w:rFonts w:hAnsi="Arial Unicode MS"/>
        <w:caps w:val="0"/>
        <w:smallCaps w:val="0"/>
        <w:strike w:val="0"/>
        <w:dstrike w:val="0"/>
        <w:outline w:val="0"/>
        <w:emboss w:val="0"/>
        <w:imprint w:val="0"/>
        <w:spacing w:val="0"/>
        <w:w w:val="100"/>
        <w:kern w:val="0"/>
        <w:position w:val="0"/>
        <w:highlight w:val="none"/>
        <w:vertAlign w:val="baseline"/>
      </w:rPr>
    </w:lvl>
    <w:lvl w:ilvl="2" w:tplc="394A5E3C">
      <w:start w:val="1"/>
      <w:numFmt w:val="bullet"/>
      <w:lvlText w:val="•"/>
      <w:lvlJc w:val="left"/>
      <w:pPr>
        <w:tabs>
          <w:tab w:val="left" w:pos="220"/>
          <w:tab w:val="left" w:pos="720"/>
          <w:tab w:val="num" w:pos="1389"/>
        </w:tabs>
        <w:ind w:left="2109" w:hanging="909"/>
      </w:pPr>
      <w:rPr>
        <w:rFonts w:hAnsi="Arial Unicode MS"/>
        <w:caps w:val="0"/>
        <w:smallCaps w:val="0"/>
        <w:strike w:val="0"/>
        <w:dstrike w:val="0"/>
        <w:outline w:val="0"/>
        <w:emboss w:val="0"/>
        <w:imprint w:val="0"/>
        <w:spacing w:val="0"/>
        <w:w w:val="100"/>
        <w:kern w:val="0"/>
        <w:position w:val="0"/>
        <w:highlight w:val="none"/>
        <w:vertAlign w:val="baseline"/>
      </w:rPr>
    </w:lvl>
    <w:lvl w:ilvl="3" w:tplc="BDBA2382">
      <w:start w:val="1"/>
      <w:numFmt w:val="bullet"/>
      <w:lvlText w:val="•"/>
      <w:lvlJc w:val="left"/>
      <w:pPr>
        <w:tabs>
          <w:tab w:val="left" w:pos="220"/>
          <w:tab w:val="left" w:pos="720"/>
          <w:tab w:val="num" w:pos="1989"/>
        </w:tabs>
        <w:ind w:left="2709" w:hanging="909"/>
      </w:pPr>
      <w:rPr>
        <w:rFonts w:hAnsi="Arial Unicode MS"/>
        <w:caps w:val="0"/>
        <w:smallCaps w:val="0"/>
        <w:strike w:val="0"/>
        <w:dstrike w:val="0"/>
        <w:outline w:val="0"/>
        <w:emboss w:val="0"/>
        <w:imprint w:val="0"/>
        <w:spacing w:val="0"/>
        <w:w w:val="100"/>
        <w:kern w:val="0"/>
        <w:position w:val="0"/>
        <w:highlight w:val="none"/>
        <w:vertAlign w:val="baseline"/>
      </w:rPr>
    </w:lvl>
    <w:lvl w:ilvl="4" w:tplc="9E20C62A">
      <w:start w:val="1"/>
      <w:numFmt w:val="bullet"/>
      <w:lvlText w:val="•"/>
      <w:lvlJc w:val="left"/>
      <w:pPr>
        <w:tabs>
          <w:tab w:val="left" w:pos="220"/>
          <w:tab w:val="left" w:pos="720"/>
          <w:tab w:val="num" w:pos="2589"/>
        </w:tabs>
        <w:ind w:left="3309" w:hanging="909"/>
      </w:pPr>
      <w:rPr>
        <w:rFonts w:hAnsi="Arial Unicode MS"/>
        <w:caps w:val="0"/>
        <w:smallCaps w:val="0"/>
        <w:strike w:val="0"/>
        <w:dstrike w:val="0"/>
        <w:outline w:val="0"/>
        <w:emboss w:val="0"/>
        <w:imprint w:val="0"/>
        <w:spacing w:val="0"/>
        <w:w w:val="100"/>
        <w:kern w:val="0"/>
        <w:position w:val="0"/>
        <w:highlight w:val="none"/>
        <w:vertAlign w:val="baseline"/>
      </w:rPr>
    </w:lvl>
    <w:lvl w:ilvl="5" w:tplc="C85063BE">
      <w:start w:val="1"/>
      <w:numFmt w:val="bullet"/>
      <w:lvlText w:val="•"/>
      <w:lvlJc w:val="left"/>
      <w:pPr>
        <w:tabs>
          <w:tab w:val="left" w:pos="220"/>
          <w:tab w:val="left" w:pos="720"/>
          <w:tab w:val="num" w:pos="3189"/>
        </w:tabs>
        <w:ind w:left="3909" w:hanging="909"/>
      </w:pPr>
      <w:rPr>
        <w:rFonts w:hAnsi="Arial Unicode MS"/>
        <w:caps w:val="0"/>
        <w:smallCaps w:val="0"/>
        <w:strike w:val="0"/>
        <w:dstrike w:val="0"/>
        <w:outline w:val="0"/>
        <w:emboss w:val="0"/>
        <w:imprint w:val="0"/>
        <w:spacing w:val="0"/>
        <w:w w:val="100"/>
        <w:kern w:val="0"/>
        <w:position w:val="0"/>
        <w:highlight w:val="none"/>
        <w:vertAlign w:val="baseline"/>
      </w:rPr>
    </w:lvl>
    <w:lvl w:ilvl="6" w:tplc="F182C9B4">
      <w:start w:val="1"/>
      <w:numFmt w:val="bullet"/>
      <w:lvlText w:val="•"/>
      <w:lvlJc w:val="left"/>
      <w:pPr>
        <w:tabs>
          <w:tab w:val="left" w:pos="220"/>
          <w:tab w:val="left" w:pos="720"/>
          <w:tab w:val="num" w:pos="3789"/>
        </w:tabs>
        <w:ind w:left="4509" w:hanging="909"/>
      </w:pPr>
      <w:rPr>
        <w:rFonts w:hAnsi="Arial Unicode MS"/>
        <w:caps w:val="0"/>
        <w:smallCaps w:val="0"/>
        <w:strike w:val="0"/>
        <w:dstrike w:val="0"/>
        <w:outline w:val="0"/>
        <w:emboss w:val="0"/>
        <w:imprint w:val="0"/>
        <w:spacing w:val="0"/>
        <w:w w:val="100"/>
        <w:kern w:val="0"/>
        <w:position w:val="0"/>
        <w:highlight w:val="none"/>
        <w:vertAlign w:val="baseline"/>
      </w:rPr>
    </w:lvl>
    <w:lvl w:ilvl="7" w:tplc="B8B80AFA">
      <w:start w:val="1"/>
      <w:numFmt w:val="bullet"/>
      <w:lvlText w:val="•"/>
      <w:lvlJc w:val="left"/>
      <w:pPr>
        <w:tabs>
          <w:tab w:val="left" w:pos="220"/>
          <w:tab w:val="left" w:pos="720"/>
          <w:tab w:val="num" w:pos="4389"/>
        </w:tabs>
        <w:ind w:left="5109" w:hanging="909"/>
      </w:pPr>
      <w:rPr>
        <w:rFonts w:hAnsi="Arial Unicode MS"/>
        <w:caps w:val="0"/>
        <w:smallCaps w:val="0"/>
        <w:strike w:val="0"/>
        <w:dstrike w:val="0"/>
        <w:outline w:val="0"/>
        <w:emboss w:val="0"/>
        <w:imprint w:val="0"/>
        <w:spacing w:val="0"/>
        <w:w w:val="100"/>
        <w:kern w:val="0"/>
        <w:position w:val="0"/>
        <w:highlight w:val="none"/>
        <w:vertAlign w:val="baseline"/>
      </w:rPr>
    </w:lvl>
    <w:lvl w:ilvl="8" w:tplc="88FC9920">
      <w:start w:val="1"/>
      <w:numFmt w:val="bullet"/>
      <w:lvlText w:val="•"/>
      <w:lvlJc w:val="left"/>
      <w:pPr>
        <w:tabs>
          <w:tab w:val="left" w:pos="220"/>
          <w:tab w:val="left" w:pos="720"/>
          <w:tab w:val="num" w:pos="4989"/>
        </w:tabs>
        <w:ind w:left="5709" w:hanging="9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FB42211"/>
    <w:multiLevelType w:val="hybridMultilevel"/>
    <w:tmpl w:val="209A0C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85"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2852F4"/>
    <w:multiLevelType w:val="hybridMultilevel"/>
    <w:tmpl w:val="284421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72545574"/>
    <w:multiLevelType w:val="hybridMultilevel"/>
    <w:tmpl w:val="29BEE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9"/>
  </w:num>
  <w:num w:numId="4">
    <w:abstractNumId w:val="4"/>
  </w:num>
  <w:num w:numId="5">
    <w:abstractNumId w:val="3"/>
  </w:num>
  <w:num w:numId="6">
    <w:abstractNumId w:val="6"/>
  </w:num>
  <w:num w:numId="7">
    <w:abstractNumId w:val="14"/>
  </w:num>
  <w:num w:numId="8">
    <w:abstractNumId w:val="10"/>
  </w:num>
  <w:num w:numId="9">
    <w:abstractNumId w:val="8"/>
  </w:num>
  <w:num w:numId="10">
    <w:abstractNumId w:val="11"/>
  </w:num>
  <w:num w:numId="11">
    <w:abstractNumId w:val="5"/>
  </w:num>
  <w:num w:numId="12">
    <w:abstractNumId w:val="16"/>
  </w:num>
  <w:num w:numId="13">
    <w:abstractNumId w:val="8"/>
  </w:num>
  <w:num w:numId="14">
    <w:abstractNumId w:val="15"/>
  </w:num>
  <w:num w:numId="1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E43"/>
    <w:rsid w:val="00013F70"/>
    <w:rsid w:val="000625F6"/>
    <w:rsid w:val="00066FFB"/>
    <w:rsid w:val="000B102F"/>
    <w:rsid w:val="000D52B6"/>
    <w:rsid w:val="00106024"/>
    <w:rsid w:val="00115B49"/>
    <w:rsid w:val="001419F2"/>
    <w:rsid w:val="00157894"/>
    <w:rsid w:val="001C2BC0"/>
    <w:rsid w:val="001D4601"/>
    <w:rsid w:val="001E2E3A"/>
    <w:rsid w:val="001E4016"/>
    <w:rsid w:val="001E68B1"/>
    <w:rsid w:val="001F0571"/>
    <w:rsid w:val="001F34E7"/>
    <w:rsid w:val="0021278B"/>
    <w:rsid w:val="002232E5"/>
    <w:rsid w:val="002373E6"/>
    <w:rsid w:val="002452F4"/>
    <w:rsid w:val="00253673"/>
    <w:rsid w:val="002609A3"/>
    <w:rsid w:val="00295F14"/>
    <w:rsid w:val="002969AC"/>
    <w:rsid w:val="002A7275"/>
    <w:rsid w:val="002C61F5"/>
    <w:rsid w:val="002D3614"/>
    <w:rsid w:val="002E3389"/>
    <w:rsid w:val="002F20BA"/>
    <w:rsid w:val="0030334C"/>
    <w:rsid w:val="00304450"/>
    <w:rsid w:val="003053DC"/>
    <w:rsid w:val="003166CC"/>
    <w:rsid w:val="00335CB3"/>
    <w:rsid w:val="003433B5"/>
    <w:rsid w:val="003678DE"/>
    <w:rsid w:val="00380A7E"/>
    <w:rsid w:val="00383ED0"/>
    <w:rsid w:val="003919A5"/>
    <w:rsid w:val="00394513"/>
    <w:rsid w:val="003A479A"/>
    <w:rsid w:val="003C61FB"/>
    <w:rsid w:val="003E3875"/>
    <w:rsid w:val="004022D0"/>
    <w:rsid w:val="00486CED"/>
    <w:rsid w:val="004A3D87"/>
    <w:rsid w:val="00536F13"/>
    <w:rsid w:val="00571BF0"/>
    <w:rsid w:val="00577A8C"/>
    <w:rsid w:val="00584D12"/>
    <w:rsid w:val="00590C54"/>
    <w:rsid w:val="005B1119"/>
    <w:rsid w:val="005D31F5"/>
    <w:rsid w:val="005E53A7"/>
    <w:rsid w:val="00603E21"/>
    <w:rsid w:val="006126C1"/>
    <w:rsid w:val="0066363C"/>
    <w:rsid w:val="00666AE4"/>
    <w:rsid w:val="00670086"/>
    <w:rsid w:val="00692FAA"/>
    <w:rsid w:val="006A04EE"/>
    <w:rsid w:val="006A1F0B"/>
    <w:rsid w:val="006B7991"/>
    <w:rsid w:val="006C5ADC"/>
    <w:rsid w:val="006D5D65"/>
    <w:rsid w:val="006E4884"/>
    <w:rsid w:val="007277DC"/>
    <w:rsid w:val="00742D5D"/>
    <w:rsid w:val="007643CA"/>
    <w:rsid w:val="00764EFF"/>
    <w:rsid w:val="007A69B9"/>
    <w:rsid w:val="007B66EC"/>
    <w:rsid w:val="007C0FF8"/>
    <w:rsid w:val="007C388D"/>
    <w:rsid w:val="007E3FCB"/>
    <w:rsid w:val="008209F7"/>
    <w:rsid w:val="008879BE"/>
    <w:rsid w:val="008C22D1"/>
    <w:rsid w:val="008D433D"/>
    <w:rsid w:val="00917003"/>
    <w:rsid w:val="0096596F"/>
    <w:rsid w:val="009701DD"/>
    <w:rsid w:val="00974726"/>
    <w:rsid w:val="009C6657"/>
    <w:rsid w:val="009D16CD"/>
    <w:rsid w:val="00A1218F"/>
    <w:rsid w:val="00A75D25"/>
    <w:rsid w:val="00A9176A"/>
    <w:rsid w:val="00AA3FDF"/>
    <w:rsid w:val="00AB05E5"/>
    <w:rsid w:val="00AD530E"/>
    <w:rsid w:val="00AF0A09"/>
    <w:rsid w:val="00AF2667"/>
    <w:rsid w:val="00AF7683"/>
    <w:rsid w:val="00B01B7F"/>
    <w:rsid w:val="00B0498B"/>
    <w:rsid w:val="00B173CB"/>
    <w:rsid w:val="00B43281"/>
    <w:rsid w:val="00B63919"/>
    <w:rsid w:val="00B7001A"/>
    <w:rsid w:val="00B70D39"/>
    <w:rsid w:val="00B97504"/>
    <w:rsid w:val="00BB3DD0"/>
    <w:rsid w:val="00BC2087"/>
    <w:rsid w:val="00BD2498"/>
    <w:rsid w:val="00BE0B29"/>
    <w:rsid w:val="00BF6009"/>
    <w:rsid w:val="00C377C9"/>
    <w:rsid w:val="00C51B06"/>
    <w:rsid w:val="00CB60A8"/>
    <w:rsid w:val="00CD0B84"/>
    <w:rsid w:val="00CE7E43"/>
    <w:rsid w:val="00D37243"/>
    <w:rsid w:val="00D37643"/>
    <w:rsid w:val="00D9522A"/>
    <w:rsid w:val="00DA3093"/>
    <w:rsid w:val="00DB4375"/>
    <w:rsid w:val="00DB5A07"/>
    <w:rsid w:val="00DD1D10"/>
    <w:rsid w:val="00DD5086"/>
    <w:rsid w:val="00DE3C15"/>
    <w:rsid w:val="00E01B31"/>
    <w:rsid w:val="00E4218E"/>
    <w:rsid w:val="00E52DD6"/>
    <w:rsid w:val="00E56111"/>
    <w:rsid w:val="00E65B1E"/>
    <w:rsid w:val="00E70AF3"/>
    <w:rsid w:val="00E73040"/>
    <w:rsid w:val="00E75C73"/>
    <w:rsid w:val="00E878AA"/>
    <w:rsid w:val="00EA7DBA"/>
    <w:rsid w:val="00EC4E91"/>
    <w:rsid w:val="00EE5079"/>
    <w:rsid w:val="00EF43BF"/>
    <w:rsid w:val="00F335B7"/>
    <w:rsid w:val="00F96A6C"/>
    <w:rsid w:val="00FA4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6A2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CE7E43"/>
    <w:pPr>
      <w:pBdr>
        <w:top w:val="nil"/>
        <w:left w:val="nil"/>
        <w:bottom w:val="nil"/>
        <w:right w:val="nil"/>
        <w:between w:val="nil"/>
        <w:bar w:val="nil"/>
      </w:pBdr>
    </w:pPr>
    <w:rPr>
      <w:rFonts w:ascii="Times New Roman" w:eastAsia="Arial Unicode MS" w:hAnsi="Times New Roman" w:cs="Times New Roman"/>
      <w:bdr w:val="nil"/>
    </w:rPr>
  </w:style>
  <w:style w:type="paragraph" w:styleId="Heading2">
    <w:name w:val="heading 2"/>
    <w:basedOn w:val="Normal"/>
    <w:next w:val="Normal"/>
    <w:link w:val="Heading2Char"/>
    <w:qFormat/>
    <w:rsid w:val="00066FFB"/>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ascii="Arial" w:eastAsia="Times New Roman" w:hAnsi="Arial"/>
      <w:b/>
      <w:sz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E7E43"/>
    <w:pPr>
      <w:pBdr>
        <w:top w:val="nil"/>
        <w:left w:val="nil"/>
        <w:bottom w:val="nil"/>
        <w:right w:val="nil"/>
        <w:between w:val="nil"/>
        <w:bar w:val="nil"/>
      </w:pBdr>
      <w:tabs>
        <w:tab w:val="center" w:pos="4320"/>
        <w:tab w:val="right" w:pos="8640"/>
      </w:tabs>
    </w:pPr>
    <w:rPr>
      <w:rFonts w:ascii="Arial" w:eastAsia="Arial Unicode MS" w:hAnsi="Arial" w:cs="Arial Unicode MS"/>
      <w:color w:val="000000"/>
      <w:u w:color="000000"/>
      <w:bdr w:val="nil"/>
      <w:lang w:val="en-US" w:eastAsia="en-GB"/>
    </w:rPr>
  </w:style>
  <w:style w:type="character" w:customStyle="1" w:styleId="HeaderChar">
    <w:name w:val="Header Char"/>
    <w:basedOn w:val="DefaultParagraphFont"/>
    <w:link w:val="Header"/>
    <w:rsid w:val="00CE7E43"/>
    <w:rPr>
      <w:rFonts w:ascii="Arial" w:eastAsia="Arial Unicode MS" w:hAnsi="Arial" w:cs="Arial Unicode MS"/>
      <w:color w:val="000000"/>
      <w:u w:color="000000"/>
      <w:bdr w:val="nil"/>
      <w:lang w:val="en-US" w:eastAsia="en-GB"/>
    </w:rPr>
  </w:style>
  <w:style w:type="paragraph" w:customStyle="1" w:styleId="BodyA">
    <w:name w:val="Body A"/>
    <w:rsid w:val="00CE7E43"/>
    <w:pPr>
      <w:pBdr>
        <w:top w:val="nil"/>
        <w:left w:val="nil"/>
        <w:bottom w:val="nil"/>
        <w:right w:val="nil"/>
        <w:between w:val="nil"/>
        <w:bar w:val="nil"/>
      </w:pBdr>
    </w:pPr>
    <w:rPr>
      <w:rFonts w:ascii="Arial" w:eastAsia="Arial Unicode MS" w:hAnsi="Arial" w:cs="Arial Unicode MS"/>
      <w:color w:val="000000"/>
      <w:u w:color="000000"/>
      <w:bdr w:val="nil"/>
      <w:lang w:val="en-US" w:eastAsia="en-GB"/>
    </w:rPr>
  </w:style>
  <w:style w:type="paragraph" w:customStyle="1" w:styleId="Normal1">
    <w:name w:val="Normal1"/>
    <w:rsid w:val="00CE7E43"/>
    <w:pPr>
      <w:pBdr>
        <w:top w:val="nil"/>
        <w:left w:val="nil"/>
        <w:bottom w:val="nil"/>
        <w:right w:val="nil"/>
        <w:between w:val="nil"/>
        <w:bar w:val="nil"/>
      </w:pBdr>
      <w:jc w:val="both"/>
    </w:pPr>
    <w:rPr>
      <w:rFonts w:ascii="Arial" w:eastAsia="Arial Unicode MS" w:hAnsi="Arial" w:cs="Arial Unicode MS"/>
      <w:color w:val="000000"/>
      <w:u w:color="000000"/>
      <w:bdr w:val="nil"/>
      <w:lang w:val="en-US" w:eastAsia="en-GB"/>
    </w:rPr>
  </w:style>
  <w:style w:type="paragraph" w:customStyle="1" w:styleId="Default">
    <w:name w:val="Default"/>
    <w:rsid w:val="00CE7E43"/>
    <w:pPr>
      <w:pBdr>
        <w:top w:val="nil"/>
        <w:left w:val="nil"/>
        <w:bottom w:val="nil"/>
        <w:right w:val="nil"/>
        <w:between w:val="nil"/>
        <w:bar w:val="nil"/>
      </w:pBdr>
    </w:pPr>
    <w:rPr>
      <w:rFonts w:ascii="Arial" w:eastAsia="Arial" w:hAnsi="Arial" w:cs="Arial"/>
      <w:color w:val="000000"/>
      <w:u w:color="000000"/>
      <w:bdr w:val="nil"/>
      <w:lang w:val="en-US" w:eastAsia="en-GB"/>
    </w:rPr>
  </w:style>
  <w:style w:type="numbering" w:customStyle="1" w:styleId="Bullets">
    <w:name w:val="Bullets"/>
    <w:rsid w:val="00CE7E43"/>
    <w:pPr>
      <w:numPr>
        <w:numId w:val="1"/>
      </w:numPr>
    </w:pPr>
  </w:style>
  <w:style w:type="paragraph" w:customStyle="1" w:styleId="TableText">
    <w:name w:val="Table Text"/>
    <w:basedOn w:val="BodyText"/>
    <w:rsid w:val="00D37243"/>
    <w:pPr>
      <w:keepLines/>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Arial" w:eastAsia="Times New Roman" w:hAnsi="Arial" w:cs="Arial"/>
      <w:bCs/>
      <w:sz w:val="22"/>
      <w:szCs w:val="22"/>
      <w:bdr w:val="none" w:sz="0" w:space="0" w:color="auto"/>
    </w:rPr>
  </w:style>
  <w:style w:type="paragraph" w:styleId="BodyText">
    <w:name w:val="Body Text"/>
    <w:basedOn w:val="Normal"/>
    <w:link w:val="BodyTextChar"/>
    <w:uiPriority w:val="99"/>
    <w:semiHidden/>
    <w:unhideWhenUsed/>
    <w:rsid w:val="00D37243"/>
    <w:pPr>
      <w:spacing w:after="120"/>
    </w:pPr>
  </w:style>
  <w:style w:type="character" w:customStyle="1" w:styleId="BodyTextChar">
    <w:name w:val="Body Text Char"/>
    <w:basedOn w:val="DefaultParagraphFont"/>
    <w:link w:val="BodyText"/>
    <w:uiPriority w:val="99"/>
    <w:semiHidden/>
    <w:rsid w:val="00D37243"/>
    <w:rPr>
      <w:rFonts w:ascii="Times New Roman" w:eastAsia="Arial Unicode MS" w:hAnsi="Times New Roman" w:cs="Times New Roman"/>
      <w:bdr w:val="nil"/>
    </w:rPr>
  </w:style>
  <w:style w:type="paragraph" w:styleId="ListParagraph">
    <w:name w:val="List Paragraph"/>
    <w:basedOn w:val="Normal"/>
    <w:qFormat/>
    <w:rsid w:val="001C2BC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pPr>
    <w:rPr>
      <w:rFonts w:ascii="Arial" w:eastAsia="Calibri" w:hAnsi="Arial" w:cs="Arial"/>
      <w:sz w:val="22"/>
      <w:szCs w:val="22"/>
      <w:bdr w:val="none" w:sz="0" w:space="0" w:color="auto"/>
    </w:rPr>
  </w:style>
  <w:style w:type="paragraph" w:styleId="BodyTextIndent">
    <w:name w:val="Body Text Indent"/>
    <w:basedOn w:val="Normal"/>
    <w:link w:val="BodyTextIndentChar"/>
    <w:uiPriority w:val="99"/>
    <w:unhideWhenUsed/>
    <w:rsid w:val="001C2BC0"/>
    <w:pPr>
      <w:spacing w:after="120"/>
      <w:ind w:left="360"/>
    </w:pPr>
  </w:style>
  <w:style w:type="character" w:customStyle="1" w:styleId="BodyTextIndentChar">
    <w:name w:val="Body Text Indent Char"/>
    <w:basedOn w:val="DefaultParagraphFont"/>
    <w:link w:val="BodyTextIndent"/>
    <w:uiPriority w:val="99"/>
    <w:rsid w:val="001C2BC0"/>
    <w:rPr>
      <w:rFonts w:ascii="Times New Roman" w:eastAsia="Arial Unicode MS" w:hAnsi="Times New Roman" w:cs="Times New Roman"/>
      <w:bdr w:val="nil"/>
    </w:rPr>
  </w:style>
  <w:style w:type="character" w:customStyle="1" w:styleId="Heading2Char">
    <w:name w:val="Heading 2 Char"/>
    <w:basedOn w:val="DefaultParagraphFont"/>
    <w:link w:val="Heading2"/>
    <w:rsid w:val="00066FFB"/>
    <w:rPr>
      <w:rFonts w:ascii="Arial" w:eastAsia="Times New Roman" w:hAnsi="Arial" w:cs="Times New Roman"/>
      <w:b/>
      <w:sz w:val="20"/>
    </w:rPr>
  </w:style>
  <w:style w:type="paragraph" w:styleId="Footer">
    <w:name w:val="footer"/>
    <w:basedOn w:val="Normal"/>
    <w:link w:val="FooterChar"/>
    <w:uiPriority w:val="99"/>
    <w:rsid w:val="009D16CD"/>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eastAsia="Times New Roman"/>
      <w:bdr w:val="none" w:sz="0" w:space="0" w:color="auto"/>
      <w:lang w:eastAsia="en-GB"/>
    </w:rPr>
  </w:style>
  <w:style w:type="character" w:customStyle="1" w:styleId="FooterChar">
    <w:name w:val="Footer Char"/>
    <w:basedOn w:val="DefaultParagraphFont"/>
    <w:link w:val="Footer"/>
    <w:uiPriority w:val="99"/>
    <w:rsid w:val="009D16CD"/>
    <w:rPr>
      <w:rFonts w:ascii="Times New Roman" w:eastAsia="Times New Roman" w:hAnsi="Times New Roman" w:cs="Times New Roman"/>
      <w:lang w:eastAsia="en-GB"/>
    </w:rPr>
  </w:style>
  <w:style w:type="paragraph" w:styleId="NormalWeb">
    <w:name w:val="Normal (Web)"/>
    <w:basedOn w:val="Normal"/>
    <w:rsid w:val="009D16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styleId="CommentReference">
    <w:name w:val="annotation reference"/>
    <w:basedOn w:val="DefaultParagraphFont"/>
    <w:uiPriority w:val="99"/>
    <w:semiHidden/>
    <w:unhideWhenUsed/>
    <w:rsid w:val="006A04EE"/>
    <w:rPr>
      <w:sz w:val="16"/>
      <w:szCs w:val="16"/>
    </w:rPr>
  </w:style>
  <w:style w:type="paragraph" w:styleId="CommentText">
    <w:name w:val="annotation text"/>
    <w:basedOn w:val="Normal"/>
    <w:link w:val="CommentTextChar"/>
    <w:uiPriority w:val="99"/>
    <w:semiHidden/>
    <w:unhideWhenUsed/>
    <w:rsid w:val="006A04EE"/>
    <w:rPr>
      <w:sz w:val="20"/>
      <w:szCs w:val="20"/>
    </w:rPr>
  </w:style>
  <w:style w:type="character" w:customStyle="1" w:styleId="CommentTextChar">
    <w:name w:val="Comment Text Char"/>
    <w:basedOn w:val="DefaultParagraphFont"/>
    <w:link w:val="CommentText"/>
    <w:uiPriority w:val="99"/>
    <w:semiHidden/>
    <w:rsid w:val="006A04EE"/>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6A04EE"/>
    <w:rPr>
      <w:b/>
      <w:bCs/>
    </w:rPr>
  </w:style>
  <w:style w:type="character" w:customStyle="1" w:styleId="CommentSubjectChar">
    <w:name w:val="Comment Subject Char"/>
    <w:basedOn w:val="CommentTextChar"/>
    <w:link w:val="CommentSubject"/>
    <w:uiPriority w:val="99"/>
    <w:semiHidden/>
    <w:rsid w:val="006A04EE"/>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6A0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4EE"/>
    <w:rPr>
      <w:rFonts w:ascii="Segoe UI" w:eastAsia="Arial Unicode MS" w:hAnsi="Segoe UI" w:cs="Segoe UI"/>
      <w:sz w:val="18"/>
      <w:szCs w:val="18"/>
      <w:bdr w:val="nil"/>
    </w:rPr>
  </w:style>
  <w:style w:type="table" w:styleId="TableGrid">
    <w:name w:val="Table Grid"/>
    <w:basedOn w:val="TableNormal"/>
    <w:uiPriority w:val="39"/>
    <w:rsid w:val="0030334C"/>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0FF8"/>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8649">
      <w:bodyDiv w:val="1"/>
      <w:marLeft w:val="0"/>
      <w:marRight w:val="0"/>
      <w:marTop w:val="0"/>
      <w:marBottom w:val="0"/>
      <w:divBdr>
        <w:top w:val="none" w:sz="0" w:space="0" w:color="auto"/>
        <w:left w:val="none" w:sz="0" w:space="0" w:color="auto"/>
        <w:bottom w:val="none" w:sz="0" w:space="0" w:color="auto"/>
        <w:right w:val="none" w:sz="0" w:space="0" w:color="auto"/>
      </w:divBdr>
    </w:div>
    <w:div w:id="754401507">
      <w:bodyDiv w:val="1"/>
      <w:marLeft w:val="0"/>
      <w:marRight w:val="0"/>
      <w:marTop w:val="0"/>
      <w:marBottom w:val="0"/>
      <w:divBdr>
        <w:top w:val="none" w:sz="0" w:space="0" w:color="auto"/>
        <w:left w:val="none" w:sz="0" w:space="0" w:color="auto"/>
        <w:bottom w:val="none" w:sz="0" w:space="0" w:color="auto"/>
        <w:right w:val="none" w:sz="0" w:space="0" w:color="auto"/>
      </w:divBdr>
    </w:div>
    <w:div w:id="997490248">
      <w:bodyDiv w:val="1"/>
      <w:marLeft w:val="0"/>
      <w:marRight w:val="0"/>
      <w:marTop w:val="0"/>
      <w:marBottom w:val="0"/>
      <w:divBdr>
        <w:top w:val="none" w:sz="0" w:space="0" w:color="auto"/>
        <w:left w:val="none" w:sz="0" w:space="0" w:color="auto"/>
        <w:bottom w:val="none" w:sz="0" w:space="0" w:color="auto"/>
        <w:right w:val="none" w:sz="0" w:space="0" w:color="auto"/>
      </w:divBdr>
    </w:div>
    <w:div w:id="1000543039">
      <w:bodyDiv w:val="1"/>
      <w:marLeft w:val="0"/>
      <w:marRight w:val="0"/>
      <w:marTop w:val="0"/>
      <w:marBottom w:val="0"/>
      <w:divBdr>
        <w:top w:val="none" w:sz="0" w:space="0" w:color="auto"/>
        <w:left w:val="none" w:sz="0" w:space="0" w:color="auto"/>
        <w:bottom w:val="none" w:sz="0" w:space="0" w:color="auto"/>
        <w:right w:val="none" w:sz="0" w:space="0" w:color="auto"/>
      </w:divBdr>
    </w:div>
    <w:div w:id="1233547094">
      <w:bodyDiv w:val="1"/>
      <w:marLeft w:val="0"/>
      <w:marRight w:val="0"/>
      <w:marTop w:val="0"/>
      <w:marBottom w:val="0"/>
      <w:divBdr>
        <w:top w:val="none" w:sz="0" w:space="0" w:color="auto"/>
        <w:left w:val="none" w:sz="0" w:space="0" w:color="auto"/>
        <w:bottom w:val="none" w:sz="0" w:space="0" w:color="auto"/>
        <w:right w:val="none" w:sz="0" w:space="0" w:color="auto"/>
      </w:divBdr>
    </w:div>
    <w:div w:id="1528063634">
      <w:bodyDiv w:val="1"/>
      <w:marLeft w:val="0"/>
      <w:marRight w:val="0"/>
      <w:marTop w:val="0"/>
      <w:marBottom w:val="0"/>
      <w:divBdr>
        <w:top w:val="none" w:sz="0" w:space="0" w:color="auto"/>
        <w:left w:val="none" w:sz="0" w:space="0" w:color="auto"/>
        <w:bottom w:val="none" w:sz="0" w:space="0" w:color="auto"/>
        <w:right w:val="none" w:sz="0" w:space="0" w:color="auto"/>
      </w:divBdr>
    </w:div>
    <w:div w:id="1577668314">
      <w:bodyDiv w:val="1"/>
      <w:marLeft w:val="0"/>
      <w:marRight w:val="0"/>
      <w:marTop w:val="0"/>
      <w:marBottom w:val="0"/>
      <w:divBdr>
        <w:top w:val="none" w:sz="0" w:space="0" w:color="auto"/>
        <w:left w:val="none" w:sz="0" w:space="0" w:color="auto"/>
        <w:bottom w:val="none" w:sz="0" w:space="0" w:color="auto"/>
        <w:right w:val="none" w:sz="0" w:space="0" w:color="auto"/>
      </w:divBdr>
    </w:div>
    <w:div w:id="21074627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44DFA38C30704386FAC5DD9799FC8F" ma:contentTypeVersion="12" ma:contentTypeDescription="Create a new document." ma:contentTypeScope="" ma:versionID="765e1eb4472525210238460cba5a976a">
  <xsd:schema xmlns:xsd="http://www.w3.org/2001/XMLSchema" xmlns:xs="http://www.w3.org/2001/XMLSchema" xmlns:p="http://schemas.microsoft.com/office/2006/metadata/properties" xmlns:ns3="b1f80840-17d5-462b-b697-f8b40dd45189" xmlns:ns4="c8679293-20d2-4776-827f-1fbea87b83d3" targetNamespace="http://schemas.microsoft.com/office/2006/metadata/properties" ma:root="true" ma:fieldsID="87b2424ed9802114bc8b5cf59fabfb1c" ns3:_="" ns4:_="">
    <xsd:import namespace="b1f80840-17d5-462b-b697-f8b40dd45189"/>
    <xsd:import namespace="c8679293-20d2-4776-827f-1fbea87b83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80840-17d5-462b-b697-f8b40dd45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679293-20d2-4776-827f-1fbea87b83d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5DB2FC-8AF6-40AB-A8B9-E29DA0A770EB}">
  <ds:schemaRefs>
    <ds:schemaRef ds:uri="http://schemas.microsoft.com/sharepoint/v3/contenttype/forms"/>
  </ds:schemaRefs>
</ds:datastoreItem>
</file>

<file path=customXml/itemProps2.xml><?xml version="1.0" encoding="utf-8"?>
<ds:datastoreItem xmlns:ds="http://schemas.openxmlformats.org/officeDocument/2006/customXml" ds:itemID="{A4D14892-6F2B-4EFC-9CAF-4B2DAD61FD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8CC61A-EAC7-4D51-987A-AEBD82864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80840-17d5-462b-b697-f8b40dd45189"/>
    <ds:schemaRef ds:uri="c8679293-20d2-4776-827f-1fbea87b8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2599</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 Lawson</dc:creator>
  <cp:keywords/>
  <dc:description/>
  <cp:lastModifiedBy>Harkiran Sidhu</cp:lastModifiedBy>
  <cp:revision>7</cp:revision>
  <cp:lastPrinted>2018-05-23T13:51:00Z</cp:lastPrinted>
  <dcterms:created xsi:type="dcterms:W3CDTF">2020-10-30T14:29:00Z</dcterms:created>
  <dcterms:modified xsi:type="dcterms:W3CDTF">2021-07-20T14:30:00Z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0x010100CF44DFA38C30704386FAC5DD9799FC8F</vt:lpwstr>
  </property>
</Properties>
</file>